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1" w:rsidRPr="00E3697C" w:rsidRDefault="00E3697C" w:rsidP="00456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3697C">
        <w:rPr>
          <w:rFonts w:ascii="Times New Roman" w:hAnsi="Times New Roman" w:cs="Times New Roman"/>
          <w:sz w:val="28"/>
          <w:szCs w:val="28"/>
        </w:rPr>
        <w:t xml:space="preserve"> </w:t>
      </w:r>
      <w:r w:rsidR="00456B01" w:rsidRPr="00E3697C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456B01" w:rsidRPr="00E3697C" w:rsidRDefault="00456B01" w:rsidP="00456B01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3697C" w:rsidRPr="00E3697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697C">
        <w:rPr>
          <w:rFonts w:ascii="Times New Roman" w:hAnsi="Times New Roman" w:cs="Times New Roman"/>
          <w:sz w:val="28"/>
          <w:szCs w:val="28"/>
        </w:rPr>
        <w:t xml:space="preserve">   Администраци</w:t>
      </w:r>
      <w:r w:rsidR="00E3697C" w:rsidRPr="00E3697C">
        <w:rPr>
          <w:rFonts w:ascii="Times New Roman" w:hAnsi="Times New Roman" w:cs="Times New Roman"/>
          <w:sz w:val="28"/>
          <w:szCs w:val="28"/>
        </w:rPr>
        <w:t>и К</w:t>
      </w:r>
      <w:r w:rsidRPr="00E3697C">
        <w:rPr>
          <w:rFonts w:ascii="Times New Roman" w:hAnsi="Times New Roman" w:cs="Times New Roman"/>
          <w:sz w:val="28"/>
          <w:szCs w:val="28"/>
        </w:rPr>
        <w:t xml:space="preserve">онышевского </w:t>
      </w:r>
      <w:r w:rsidR="00E3697C" w:rsidRPr="00E3697C">
        <w:rPr>
          <w:rFonts w:ascii="Times New Roman" w:hAnsi="Times New Roman" w:cs="Times New Roman"/>
          <w:sz w:val="28"/>
          <w:szCs w:val="28"/>
        </w:rPr>
        <w:t>района</w:t>
      </w:r>
      <w:r w:rsidRPr="00E369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56B01" w:rsidRPr="00E3697C" w:rsidRDefault="00E3697C" w:rsidP="00456B01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56B01" w:rsidRPr="00E3697C">
        <w:rPr>
          <w:rFonts w:ascii="Times New Roman" w:hAnsi="Times New Roman" w:cs="Times New Roman"/>
          <w:sz w:val="28"/>
          <w:szCs w:val="28"/>
        </w:rPr>
        <w:t xml:space="preserve">Курской области от </w:t>
      </w:r>
      <w:r w:rsidR="00D61173">
        <w:rPr>
          <w:rFonts w:ascii="Times New Roman" w:hAnsi="Times New Roman" w:cs="Times New Roman"/>
          <w:sz w:val="28"/>
          <w:szCs w:val="28"/>
        </w:rPr>
        <w:t>06.11.2018г.</w:t>
      </w:r>
      <w:r w:rsidR="00456B01" w:rsidRPr="00E3697C">
        <w:rPr>
          <w:rFonts w:ascii="Times New Roman" w:hAnsi="Times New Roman" w:cs="Times New Roman"/>
          <w:sz w:val="28"/>
          <w:szCs w:val="28"/>
        </w:rPr>
        <w:t xml:space="preserve"> № </w:t>
      </w:r>
      <w:r w:rsidR="00D61173">
        <w:rPr>
          <w:rFonts w:ascii="Times New Roman" w:hAnsi="Times New Roman" w:cs="Times New Roman"/>
          <w:sz w:val="28"/>
          <w:szCs w:val="28"/>
        </w:rPr>
        <w:t>378-па</w:t>
      </w:r>
    </w:p>
    <w:p w:rsidR="00456B01" w:rsidRPr="00E3697C" w:rsidRDefault="00456B01" w:rsidP="00456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B01" w:rsidRPr="00E3697C" w:rsidRDefault="00456B01" w:rsidP="00456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97C" w:rsidRPr="00E3697C" w:rsidRDefault="00456B01" w:rsidP="00E36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97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56B01" w:rsidRDefault="00456B01" w:rsidP="00E36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97C">
        <w:rPr>
          <w:rFonts w:ascii="Times New Roman" w:hAnsi="Times New Roman" w:cs="Times New Roman"/>
          <w:b/>
          <w:sz w:val="28"/>
          <w:szCs w:val="28"/>
        </w:rPr>
        <w:t>проведения анализа осуществления главными</w:t>
      </w:r>
      <w:r w:rsidR="00E3697C">
        <w:rPr>
          <w:rFonts w:ascii="Times New Roman" w:hAnsi="Times New Roman" w:cs="Times New Roman"/>
          <w:b/>
          <w:sz w:val="28"/>
          <w:szCs w:val="28"/>
        </w:rPr>
        <w:t xml:space="preserve"> распорядителями (распорядителями) средств бюджета Конышевского района Курской области, главными </w:t>
      </w:r>
      <w:r w:rsidRPr="00E3697C">
        <w:rPr>
          <w:rFonts w:ascii="Times New Roman" w:hAnsi="Times New Roman" w:cs="Times New Roman"/>
          <w:b/>
          <w:sz w:val="28"/>
          <w:szCs w:val="28"/>
        </w:rPr>
        <w:t xml:space="preserve"> администраторами </w:t>
      </w:r>
      <w:r w:rsidR="00E3697C">
        <w:rPr>
          <w:rFonts w:ascii="Times New Roman" w:hAnsi="Times New Roman" w:cs="Times New Roman"/>
          <w:b/>
          <w:sz w:val="28"/>
          <w:szCs w:val="28"/>
        </w:rPr>
        <w:t xml:space="preserve">(администраторами) доходов бюджета Конышевского района Курской области, главными администраторами (администраторами) источников финансирования дефицита бюджета Конышевского района Курской области внутреннего </w:t>
      </w:r>
      <w:r w:rsidRPr="00E3697C">
        <w:rPr>
          <w:rFonts w:ascii="Times New Roman" w:hAnsi="Times New Roman" w:cs="Times New Roman"/>
          <w:b/>
          <w:sz w:val="28"/>
          <w:szCs w:val="28"/>
        </w:rPr>
        <w:t>финансового контроля и внутреннего финансового аудита</w:t>
      </w:r>
    </w:p>
    <w:p w:rsidR="00E3697C" w:rsidRPr="00E3697C" w:rsidRDefault="00E3697C" w:rsidP="00E36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B01" w:rsidRPr="00E3697C" w:rsidRDefault="00456B01" w:rsidP="00456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97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C70A4" w:rsidRDefault="00456B01" w:rsidP="00456B01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3697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обеспечения реализации полномочий, определенных положениями пункта 4 статьи 157 Бюджетного кодекса Российской Федерации, и устанавливает правила проведения </w:t>
      </w:r>
      <w:r w:rsidR="00E3697C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C31B45" w:rsidRPr="00C31B45">
        <w:rPr>
          <w:rFonts w:ascii="Times New Roman" w:hAnsi="Times New Roman" w:cs="Times New Roman"/>
          <w:sz w:val="28"/>
          <w:szCs w:val="28"/>
        </w:rPr>
        <w:t xml:space="preserve"> </w:t>
      </w:r>
      <w:r w:rsidR="00C31B45" w:rsidRPr="00E369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1B45">
        <w:rPr>
          <w:rFonts w:ascii="Times New Roman" w:hAnsi="Times New Roman" w:cs="Times New Roman"/>
          <w:sz w:val="28"/>
          <w:szCs w:val="28"/>
        </w:rPr>
        <w:t>Конышевского</w:t>
      </w:r>
      <w:r w:rsidR="00C31B45" w:rsidRPr="00E3697C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C31B45">
        <w:rPr>
          <w:rFonts w:ascii="Times New Roman" w:hAnsi="Times New Roman" w:cs="Times New Roman"/>
          <w:sz w:val="28"/>
          <w:szCs w:val="28"/>
        </w:rPr>
        <w:t>, осуществляющим</w:t>
      </w:r>
      <w:r w:rsidR="00E3697C">
        <w:rPr>
          <w:rFonts w:ascii="Times New Roman" w:hAnsi="Times New Roman" w:cs="Times New Roman"/>
          <w:sz w:val="28"/>
          <w:szCs w:val="28"/>
        </w:rPr>
        <w:t xml:space="preserve"> </w:t>
      </w:r>
      <w:r w:rsidRPr="00E3697C">
        <w:rPr>
          <w:rFonts w:ascii="Times New Roman" w:hAnsi="Times New Roman" w:cs="Times New Roman"/>
          <w:sz w:val="28"/>
          <w:szCs w:val="28"/>
        </w:rPr>
        <w:t>внутренн</w:t>
      </w:r>
      <w:r w:rsidR="00C31B45">
        <w:rPr>
          <w:rFonts w:ascii="Times New Roman" w:hAnsi="Times New Roman" w:cs="Times New Roman"/>
          <w:sz w:val="28"/>
          <w:szCs w:val="28"/>
        </w:rPr>
        <w:t>ий</w:t>
      </w:r>
      <w:r w:rsidRPr="00E3697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31B45">
        <w:rPr>
          <w:rFonts w:ascii="Times New Roman" w:hAnsi="Times New Roman" w:cs="Times New Roman"/>
          <w:sz w:val="28"/>
          <w:szCs w:val="28"/>
        </w:rPr>
        <w:t>ый</w:t>
      </w:r>
      <w:r w:rsidRPr="00E3697C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C31B45">
        <w:rPr>
          <w:rFonts w:ascii="Times New Roman" w:hAnsi="Times New Roman" w:cs="Times New Roman"/>
          <w:sz w:val="28"/>
          <w:szCs w:val="28"/>
        </w:rPr>
        <w:t>ый</w:t>
      </w:r>
      <w:r w:rsidRPr="00E3697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31B45">
        <w:rPr>
          <w:rFonts w:ascii="Times New Roman" w:hAnsi="Times New Roman" w:cs="Times New Roman"/>
          <w:sz w:val="28"/>
          <w:szCs w:val="28"/>
        </w:rPr>
        <w:t>ь,</w:t>
      </w:r>
      <w:r w:rsidRPr="00E3697C">
        <w:rPr>
          <w:rFonts w:ascii="Times New Roman" w:hAnsi="Times New Roman" w:cs="Times New Roman"/>
          <w:sz w:val="28"/>
          <w:szCs w:val="28"/>
        </w:rPr>
        <w:t xml:space="preserve"> анализа осуществления главными распорядителями средств бюджета </w:t>
      </w:r>
      <w:r w:rsidR="00E3697C">
        <w:rPr>
          <w:rFonts w:ascii="Times New Roman" w:hAnsi="Times New Roman" w:cs="Times New Roman"/>
          <w:sz w:val="28"/>
          <w:szCs w:val="28"/>
        </w:rPr>
        <w:t xml:space="preserve">Конышевского </w:t>
      </w:r>
      <w:r w:rsidRPr="00E3697C">
        <w:rPr>
          <w:rFonts w:ascii="Times New Roman" w:hAnsi="Times New Roman" w:cs="Times New Roman"/>
          <w:sz w:val="28"/>
          <w:szCs w:val="28"/>
        </w:rPr>
        <w:t>района Курской области (далее – районный бюджет), главными администраторами доходов районного бюджета, главными администраторами источников финансирования дефицита районного бюджета (далее</w:t>
      </w:r>
      <w:proofErr w:type="gramEnd"/>
      <w:r w:rsidRPr="00E3697C">
        <w:rPr>
          <w:rFonts w:ascii="Times New Roman" w:hAnsi="Times New Roman" w:cs="Times New Roman"/>
          <w:sz w:val="28"/>
          <w:szCs w:val="28"/>
        </w:rPr>
        <w:t xml:space="preserve"> - главные администраторы средств районного бюджета) внутреннего финансового контроля и внутреннего финансового аудита. </w:t>
      </w:r>
    </w:p>
    <w:p w:rsidR="00E37D56" w:rsidRDefault="00456B01" w:rsidP="00456B01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t xml:space="preserve">1.2. Анализ осуществления главными администраторами средств районного бюджета внутреннего финансового контроля и внутреннего финансового аудита (далее - Анализ) организуется и проводится в соответствии с законодательством Российской Федерации, муниципальными правовыми актами Администрации </w:t>
      </w:r>
      <w:r w:rsidR="00E37D56">
        <w:rPr>
          <w:rFonts w:ascii="Times New Roman" w:hAnsi="Times New Roman" w:cs="Times New Roman"/>
          <w:sz w:val="28"/>
          <w:szCs w:val="28"/>
        </w:rPr>
        <w:t>Конышевского</w:t>
      </w:r>
      <w:r w:rsidRPr="00E3697C">
        <w:rPr>
          <w:rFonts w:ascii="Times New Roman" w:hAnsi="Times New Roman" w:cs="Times New Roman"/>
          <w:sz w:val="28"/>
          <w:szCs w:val="28"/>
        </w:rPr>
        <w:t xml:space="preserve"> района Курской области, а также настоящим Порядком. </w:t>
      </w:r>
    </w:p>
    <w:p w:rsidR="00E37D56" w:rsidRDefault="00456B01" w:rsidP="00456B01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t>1.3. Целью Анализа является оценка системы внутреннего финансового контроля и внутреннего финансового аудита, осуществляемого главными администраторами средств районного бюджета, по уровню выявления нарушений бюджетного законодательства и иных нормативных правовых актов, регулирующих бюджетные правоотношения.</w:t>
      </w:r>
    </w:p>
    <w:p w:rsidR="00C31B45" w:rsidRPr="00C31B45" w:rsidRDefault="00456B01" w:rsidP="00C31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B45">
        <w:rPr>
          <w:rFonts w:ascii="Times New Roman" w:hAnsi="Times New Roman" w:cs="Times New Roman"/>
          <w:b/>
          <w:sz w:val="28"/>
          <w:szCs w:val="28"/>
        </w:rPr>
        <w:t xml:space="preserve">II. Планирование проведения анализа осуществления главными </w:t>
      </w:r>
      <w:proofErr w:type="spellStart"/>
      <w:r w:rsidRPr="00C31B45">
        <w:rPr>
          <w:rFonts w:ascii="Times New Roman" w:hAnsi="Times New Roman" w:cs="Times New Roman"/>
          <w:b/>
          <w:sz w:val="28"/>
          <w:szCs w:val="28"/>
        </w:rPr>
        <w:t>адм</w:t>
      </w:r>
      <w:proofErr w:type="gramStart"/>
      <w:r w:rsidRPr="00C31B45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C31B45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C31B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1B45">
        <w:rPr>
          <w:rFonts w:ascii="Times New Roman" w:hAnsi="Times New Roman" w:cs="Times New Roman"/>
          <w:b/>
          <w:sz w:val="28"/>
          <w:szCs w:val="28"/>
        </w:rPr>
        <w:t>нистраторами</w:t>
      </w:r>
      <w:proofErr w:type="spellEnd"/>
      <w:r w:rsidRPr="00C31B45">
        <w:rPr>
          <w:rFonts w:ascii="Times New Roman" w:hAnsi="Times New Roman" w:cs="Times New Roman"/>
          <w:b/>
          <w:sz w:val="28"/>
          <w:szCs w:val="28"/>
        </w:rPr>
        <w:t xml:space="preserve"> средств районного бюджета внутреннего финансового контроля и внутреннего финансового аудита</w:t>
      </w:r>
    </w:p>
    <w:p w:rsidR="00C31B45" w:rsidRDefault="00456B01" w:rsidP="00456B01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t xml:space="preserve"> 2.1. Анализ проводится на основании Плана проведения анализа осуществления главными администраторами бюджетных средств внутреннего финансового контроля и внутреннего финансового аудита на </w:t>
      </w:r>
      <w:r w:rsidRPr="00E3697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соответствующий год (далее - План), утверждаемого Главой </w:t>
      </w:r>
      <w:r w:rsidR="00C31B45">
        <w:rPr>
          <w:rFonts w:ascii="Times New Roman" w:hAnsi="Times New Roman" w:cs="Times New Roman"/>
          <w:sz w:val="28"/>
          <w:szCs w:val="28"/>
        </w:rPr>
        <w:t>Конышевского</w:t>
      </w:r>
      <w:r w:rsidRPr="00E3697C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C31B45" w:rsidRPr="00C31B45" w:rsidRDefault="00456B01" w:rsidP="00C31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B45">
        <w:rPr>
          <w:rFonts w:ascii="Times New Roman" w:hAnsi="Times New Roman" w:cs="Times New Roman"/>
          <w:b/>
          <w:sz w:val="28"/>
          <w:szCs w:val="28"/>
        </w:rPr>
        <w:t>III. Проведение анализа осуществления главными администраторами средств районного бюджета внутреннего финансового контроля и внутреннего финансового аудита</w:t>
      </w:r>
    </w:p>
    <w:p w:rsidR="00C31B45" w:rsidRDefault="00456B01" w:rsidP="00456B01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t xml:space="preserve">3.1. Анализ проводится должностным лицом </w:t>
      </w:r>
      <w:r w:rsidR="00C31B45">
        <w:rPr>
          <w:rFonts w:ascii="Times New Roman" w:hAnsi="Times New Roman" w:cs="Times New Roman"/>
          <w:sz w:val="28"/>
          <w:szCs w:val="28"/>
        </w:rPr>
        <w:t xml:space="preserve">Администрации Конышевского района Курской области, осуществляющим </w:t>
      </w:r>
      <w:r w:rsidRPr="00E3697C">
        <w:rPr>
          <w:rFonts w:ascii="Times New Roman" w:hAnsi="Times New Roman" w:cs="Times New Roman"/>
          <w:sz w:val="28"/>
          <w:szCs w:val="28"/>
        </w:rPr>
        <w:t>внутренн</w:t>
      </w:r>
      <w:r w:rsidR="00C31B45">
        <w:rPr>
          <w:rFonts w:ascii="Times New Roman" w:hAnsi="Times New Roman" w:cs="Times New Roman"/>
          <w:sz w:val="28"/>
          <w:szCs w:val="28"/>
        </w:rPr>
        <w:t>ий</w:t>
      </w:r>
      <w:r w:rsidRPr="00E3697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31B45">
        <w:rPr>
          <w:rFonts w:ascii="Times New Roman" w:hAnsi="Times New Roman" w:cs="Times New Roman"/>
          <w:sz w:val="28"/>
          <w:szCs w:val="28"/>
        </w:rPr>
        <w:t>ый</w:t>
      </w:r>
      <w:r w:rsidRPr="00E3697C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C31B45">
        <w:rPr>
          <w:rFonts w:ascii="Times New Roman" w:hAnsi="Times New Roman" w:cs="Times New Roman"/>
          <w:sz w:val="28"/>
          <w:szCs w:val="28"/>
        </w:rPr>
        <w:t>ый</w:t>
      </w:r>
      <w:r w:rsidRPr="00E3697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31B45">
        <w:rPr>
          <w:rFonts w:ascii="Times New Roman" w:hAnsi="Times New Roman" w:cs="Times New Roman"/>
          <w:sz w:val="28"/>
          <w:szCs w:val="28"/>
        </w:rPr>
        <w:t>ь</w:t>
      </w:r>
      <w:r w:rsidRPr="00E369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B45" w:rsidRDefault="00456B01" w:rsidP="00456B01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t xml:space="preserve">3.2. Анализ проводится на основании </w:t>
      </w:r>
      <w:r w:rsidR="00ED2E2B">
        <w:rPr>
          <w:rFonts w:ascii="Times New Roman" w:hAnsi="Times New Roman" w:cs="Times New Roman"/>
          <w:sz w:val="28"/>
          <w:szCs w:val="28"/>
        </w:rPr>
        <w:t>распоряжения</w:t>
      </w:r>
      <w:r w:rsidRPr="00E3697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31B45">
        <w:rPr>
          <w:rFonts w:ascii="Times New Roman" w:hAnsi="Times New Roman" w:cs="Times New Roman"/>
          <w:sz w:val="28"/>
          <w:szCs w:val="28"/>
        </w:rPr>
        <w:t>Конышевского</w:t>
      </w:r>
      <w:r w:rsidRPr="00E3697C">
        <w:rPr>
          <w:rFonts w:ascii="Times New Roman" w:hAnsi="Times New Roman" w:cs="Times New Roman"/>
          <w:sz w:val="28"/>
          <w:szCs w:val="28"/>
        </w:rPr>
        <w:t xml:space="preserve"> района Курской области, в котором указываются:</w:t>
      </w:r>
    </w:p>
    <w:p w:rsidR="00C31B45" w:rsidRDefault="00456B01" w:rsidP="00456B01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t xml:space="preserve"> - наименование главного администратора средств районного бюджета;</w:t>
      </w:r>
    </w:p>
    <w:p w:rsidR="00C31B45" w:rsidRDefault="00456B01" w:rsidP="00456B01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t xml:space="preserve"> - код главного администратора средств районного бюджета по бюджетной классификации Российской Федерации (код главы);</w:t>
      </w:r>
    </w:p>
    <w:p w:rsidR="00C31B45" w:rsidRDefault="00456B01" w:rsidP="00456B01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t xml:space="preserve"> - сроки проведения анализа; </w:t>
      </w:r>
    </w:p>
    <w:p w:rsidR="00C31B45" w:rsidRDefault="00456B01" w:rsidP="00456B01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t xml:space="preserve">- анализируемый период осуществления главным администратором средств районного бюджета внутреннего финансового контроля и внутреннего финансового аудита; </w:t>
      </w:r>
    </w:p>
    <w:p w:rsidR="00C31B45" w:rsidRDefault="00456B01" w:rsidP="00456B01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t xml:space="preserve">- должность, фамилия, инициалы должностного лица, ответственного за проведение анализа. </w:t>
      </w:r>
    </w:p>
    <w:p w:rsidR="00D60727" w:rsidRDefault="00456B01" w:rsidP="00456B01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t xml:space="preserve">3.3. Анализ, проводимый вне рамок контрольных мероприятий внутреннего муниципального финансового контроля, проводится на основании </w:t>
      </w:r>
      <w:r w:rsidR="00C31B45">
        <w:rPr>
          <w:rFonts w:ascii="Times New Roman" w:hAnsi="Times New Roman" w:cs="Times New Roman"/>
          <w:sz w:val="28"/>
          <w:szCs w:val="28"/>
        </w:rPr>
        <w:t>распоряжения</w:t>
      </w:r>
      <w:r w:rsidRPr="00E3697C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C31B45">
        <w:rPr>
          <w:rFonts w:ascii="Times New Roman" w:hAnsi="Times New Roman" w:cs="Times New Roman"/>
          <w:sz w:val="28"/>
          <w:szCs w:val="28"/>
        </w:rPr>
        <w:t>Конышевского</w:t>
      </w:r>
      <w:r w:rsidRPr="00E3697C">
        <w:rPr>
          <w:rFonts w:ascii="Times New Roman" w:hAnsi="Times New Roman" w:cs="Times New Roman"/>
          <w:sz w:val="28"/>
          <w:szCs w:val="28"/>
        </w:rPr>
        <w:t xml:space="preserve"> района Курской области о проведении анализа осуществления главными администраторами средств районного бюджета внутреннего финансового контроля и внутреннего финансового аудита. В </w:t>
      </w:r>
      <w:r w:rsidR="00D60727">
        <w:rPr>
          <w:rFonts w:ascii="Times New Roman" w:hAnsi="Times New Roman" w:cs="Times New Roman"/>
          <w:sz w:val="28"/>
          <w:szCs w:val="28"/>
        </w:rPr>
        <w:t>распоряжении</w:t>
      </w:r>
      <w:r w:rsidRPr="00E3697C">
        <w:rPr>
          <w:rFonts w:ascii="Times New Roman" w:hAnsi="Times New Roman" w:cs="Times New Roman"/>
          <w:sz w:val="28"/>
          <w:szCs w:val="28"/>
        </w:rPr>
        <w:t xml:space="preserve"> указываются: </w:t>
      </w:r>
    </w:p>
    <w:p w:rsidR="00D60727" w:rsidRDefault="00456B01" w:rsidP="00456B01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t xml:space="preserve">- наименование главного администратора средств районного бюджета; </w:t>
      </w:r>
    </w:p>
    <w:p w:rsidR="00D60727" w:rsidRDefault="00456B01" w:rsidP="00456B01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t xml:space="preserve">- код главного администратора средств районного бюджета по бюджетной классификации Российской Федерации (код главы); </w:t>
      </w:r>
    </w:p>
    <w:p w:rsidR="00D60727" w:rsidRDefault="00456B01" w:rsidP="00456B01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t xml:space="preserve"> - сроки проведения анализа; </w:t>
      </w:r>
    </w:p>
    <w:p w:rsidR="00D60727" w:rsidRDefault="00456B01" w:rsidP="00456B01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t xml:space="preserve">-анализируемый период осуществления главным администратором средств районного бюджета внутреннего финансового контроля и внутреннего финансового аудита; </w:t>
      </w:r>
    </w:p>
    <w:p w:rsidR="00D60727" w:rsidRDefault="00456B01" w:rsidP="00456B01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t xml:space="preserve">-должность, фамилия, инициалы должностного лица, ответственного за проведение анализа. </w:t>
      </w:r>
    </w:p>
    <w:p w:rsidR="00D60727" w:rsidRDefault="00456B01" w:rsidP="00456B01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t xml:space="preserve">3.4.Срок предоставления документов, материалов и информации главного администратора средств районного бюджета устанавливается в запросе и исчисляется </w:t>
      </w:r>
      <w:proofErr w:type="gramStart"/>
      <w:r w:rsidRPr="00E3697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E3697C">
        <w:rPr>
          <w:rFonts w:ascii="Times New Roman" w:hAnsi="Times New Roman" w:cs="Times New Roman"/>
          <w:sz w:val="28"/>
          <w:szCs w:val="28"/>
        </w:rPr>
        <w:t xml:space="preserve"> запроса. При этом такой срок составляет не менее 3 рабочих дней. </w:t>
      </w:r>
    </w:p>
    <w:p w:rsidR="00D60727" w:rsidRDefault="00456B01" w:rsidP="00456B01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t xml:space="preserve">3.5.Срок проведения анализа составляет не более 30 рабочих дней. </w:t>
      </w:r>
    </w:p>
    <w:p w:rsidR="00D60727" w:rsidRDefault="00456B01" w:rsidP="00456B01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t xml:space="preserve">3.6. Анализ проводится посредством изучения документов, материалов и информации, полученной от главного администратора средств районного бюджета. Анализ, проводимый в ходе контрольных мероприятий внутреннего муниципального финансового контроля, проводится, в том числе, посредством изучения документов, материалов и информации, полученной в ходе соответствующих контрольных мероприятий. </w:t>
      </w:r>
    </w:p>
    <w:p w:rsidR="00D60727" w:rsidRDefault="00456B01" w:rsidP="00456B01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lastRenderedPageBreak/>
        <w:t xml:space="preserve">3.7. При проведении анализа исследуются: </w:t>
      </w:r>
    </w:p>
    <w:p w:rsidR="00D60727" w:rsidRDefault="00456B01" w:rsidP="00456B01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t xml:space="preserve">1) осуществление главным распорядителем средств районного бюджета внутреннего финансового контроля, направленного </w:t>
      </w:r>
      <w:proofErr w:type="gramStart"/>
      <w:r w:rsidRPr="00E369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369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0727" w:rsidRDefault="00456B01" w:rsidP="00456B01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t xml:space="preserve">- соблюдение внутренних стандартов и процедур составления и исполнения бюджета по расходам; </w:t>
      </w:r>
    </w:p>
    <w:p w:rsidR="00D60727" w:rsidRDefault="00456B01" w:rsidP="00456B01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t>- подготовку и организацию мер по повышению экономности и результативности использования бюджетных средств;</w:t>
      </w:r>
    </w:p>
    <w:p w:rsidR="00D60727" w:rsidRDefault="00456B01" w:rsidP="00456B01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t xml:space="preserve"> 2) осуществление главным администратором средств районного бюджета внутреннего финансового контроля, направленного на соблюдение внутренних стандартов и процедур составления и исполнения бюджета по доходам; </w:t>
      </w:r>
    </w:p>
    <w:p w:rsidR="00D60727" w:rsidRDefault="00456B01" w:rsidP="00456B01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t xml:space="preserve">3) осуществление главным администратором средств районного бюджета внутреннего финансового контроля, направленного на соблюдение внутренних стандартов и процедур составления и исполнения бюджета по источникам финансирования дефицита бюджета; </w:t>
      </w:r>
    </w:p>
    <w:p w:rsidR="00D60727" w:rsidRDefault="00456B01" w:rsidP="00456B01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t xml:space="preserve">4) осуществление главным администратором средств районного бюджета внутреннего финансового контроля, направленного на соблюдение внутренних стандартов и процедур составления бюджетной отчетности и ведению бюджетного учета этим главным администратором средств районного бюджета и подведомственными ему администраторами средств районного бюджета; </w:t>
      </w:r>
    </w:p>
    <w:p w:rsidR="00D60727" w:rsidRDefault="00456B01" w:rsidP="00456B01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t xml:space="preserve">5) осуществление главным администратором средств районного бюджета (их уполномоченными должностными лицами) на основе функциональной независимости внутреннего финансового аудита в целях: </w:t>
      </w:r>
    </w:p>
    <w:p w:rsidR="00D60727" w:rsidRDefault="00456B01" w:rsidP="00456B01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t>- оценки надежности внутреннего финансового контроля и подготовки рекомендации по повышению его эффективности;</w:t>
      </w:r>
    </w:p>
    <w:p w:rsidR="00D60727" w:rsidRDefault="00456B01" w:rsidP="00456B01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t xml:space="preserve"> - подтверждения достоверности бюджетной отчетности и соответствия п</w:t>
      </w:r>
      <w:proofErr w:type="gramStart"/>
      <w:r w:rsidRPr="00E3697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3697C">
        <w:rPr>
          <w:rFonts w:ascii="Times New Roman" w:hAnsi="Times New Roman" w:cs="Times New Roman"/>
          <w:sz w:val="28"/>
          <w:szCs w:val="28"/>
        </w:rPr>
        <w:t xml:space="preserve"> рядка ведения бюджетного учета методологии и стандартам бюджетного учета, установленным Министерством финансов Российской Федерации; </w:t>
      </w:r>
    </w:p>
    <w:p w:rsidR="00D60727" w:rsidRDefault="00456B01" w:rsidP="00456B01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t>-</w:t>
      </w:r>
      <w:r w:rsidR="00D60727">
        <w:rPr>
          <w:rFonts w:ascii="Times New Roman" w:hAnsi="Times New Roman" w:cs="Times New Roman"/>
          <w:sz w:val="28"/>
          <w:szCs w:val="28"/>
        </w:rPr>
        <w:t xml:space="preserve"> </w:t>
      </w:r>
      <w:r w:rsidRPr="00E3697C">
        <w:rPr>
          <w:rFonts w:ascii="Times New Roman" w:hAnsi="Times New Roman" w:cs="Times New Roman"/>
          <w:sz w:val="28"/>
          <w:szCs w:val="28"/>
        </w:rPr>
        <w:t>подготовки предложений по повышению экономности и результативности использования бюджетных средств.</w:t>
      </w:r>
    </w:p>
    <w:p w:rsidR="00D60727" w:rsidRDefault="00456B01" w:rsidP="00D6072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727">
        <w:rPr>
          <w:rFonts w:ascii="Times New Roman" w:hAnsi="Times New Roman" w:cs="Times New Roman"/>
          <w:b/>
          <w:sz w:val="28"/>
          <w:szCs w:val="28"/>
        </w:rPr>
        <w:t>IV. Оформление результатов осуществления анализа главными администраторами средств районного бюджета внутреннего финансового контроля и внутреннего финансового аудита за соответствующий год</w:t>
      </w:r>
      <w:r w:rsidRPr="00E36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727" w:rsidRDefault="00456B01" w:rsidP="00D60727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t xml:space="preserve">4.1. По результатам Анализа готовятся и направляются в адрес главных администраторов средств районного бюджета рекомендации по организации внутреннего финансового контроля и внутреннего финансового аудита (далее - Рекомендации). 4.2. Рекомендации должны содержать следующие сведения: </w:t>
      </w:r>
    </w:p>
    <w:p w:rsidR="00D60727" w:rsidRDefault="00456B01" w:rsidP="00D60727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t xml:space="preserve">- наименование главного администратора средств районного бюджета; </w:t>
      </w:r>
    </w:p>
    <w:p w:rsidR="00D60727" w:rsidRDefault="00456B01" w:rsidP="00D60727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t>- номер и дату постановления о проведении Анализа;</w:t>
      </w:r>
    </w:p>
    <w:p w:rsidR="00D60727" w:rsidRDefault="00456B01" w:rsidP="00D60727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t xml:space="preserve"> - дату начала и окончания проведения Анализа; </w:t>
      </w:r>
    </w:p>
    <w:p w:rsidR="00D60727" w:rsidRDefault="00456B01" w:rsidP="00D60727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t xml:space="preserve">- анализируемый период осуществления главным администратором средств районного бюджета внутреннего финансового контроля и </w:t>
      </w:r>
      <w:r w:rsidRPr="00E3697C">
        <w:rPr>
          <w:rFonts w:ascii="Times New Roman" w:hAnsi="Times New Roman" w:cs="Times New Roman"/>
          <w:sz w:val="28"/>
          <w:szCs w:val="28"/>
        </w:rPr>
        <w:lastRenderedPageBreak/>
        <w:t>внутреннего финансового аудита;</w:t>
      </w:r>
    </w:p>
    <w:p w:rsidR="00D60727" w:rsidRDefault="00456B01" w:rsidP="00D60727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t xml:space="preserve"> - описание проведенного Анализа;</w:t>
      </w:r>
    </w:p>
    <w:p w:rsidR="00D60727" w:rsidRDefault="00456B01" w:rsidP="00D60727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t xml:space="preserve"> - сведения о текущем состоянии осуществления главным администратором средств районного бюджета внутреннего финансового контроля и внутреннего финансового аудита; </w:t>
      </w:r>
    </w:p>
    <w:p w:rsidR="00D60727" w:rsidRDefault="00456B01" w:rsidP="00D60727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t xml:space="preserve">- выявленные недостатки в осуществлении главным администратором средств районного бюджета внутреннего финансового контроля и внутреннего финансового аудита; </w:t>
      </w:r>
    </w:p>
    <w:p w:rsidR="00D60727" w:rsidRDefault="00456B01" w:rsidP="00D60727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t>- оценку осуществления главным администратором средств районного бюджета внутреннего финансового контроля и внутреннего финансового аудита, а также рекомендации по улучшению осуществления внутреннего финансового контроля и внутреннего финансового аудита.</w:t>
      </w:r>
    </w:p>
    <w:p w:rsidR="00D60727" w:rsidRDefault="00456B01" w:rsidP="00D60727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t xml:space="preserve"> 4.3. Рекомендации готовятся должностным лицом </w:t>
      </w:r>
      <w:r w:rsidR="00D60727">
        <w:rPr>
          <w:rFonts w:ascii="Times New Roman" w:hAnsi="Times New Roman" w:cs="Times New Roman"/>
          <w:sz w:val="28"/>
          <w:szCs w:val="28"/>
        </w:rPr>
        <w:t xml:space="preserve">Администрации Конышевского района Курской области, осуществляющим </w:t>
      </w:r>
      <w:r w:rsidRPr="00E3697C">
        <w:rPr>
          <w:rFonts w:ascii="Times New Roman" w:hAnsi="Times New Roman" w:cs="Times New Roman"/>
          <w:sz w:val="28"/>
          <w:szCs w:val="28"/>
        </w:rPr>
        <w:t>внутренн</w:t>
      </w:r>
      <w:r w:rsidR="00D60727">
        <w:rPr>
          <w:rFonts w:ascii="Times New Roman" w:hAnsi="Times New Roman" w:cs="Times New Roman"/>
          <w:sz w:val="28"/>
          <w:szCs w:val="28"/>
        </w:rPr>
        <w:t>ий</w:t>
      </w:r>
      <w:r w:rsidRPr="00E3697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60727">
        <w:rPr>
          <w:rFonts w:ascii="Times New Roman" w:hAnsi="Times New Roman" w:cs="Times New Roman"/>
          <w:sz w:val="28"/>
          <w:szCs w:val="28"/>
        </w:rPr>
        <w:t>ый</w:t>
      </w:r>
      <w:r w:rsidRPr="00E3697C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D60727">
        <w:rPr>
          <w:rFonts w:ascii="Times New Roman" w:hAnsi="Times New Roman" w:cs="Times New Roman"/>
          <w:sz w:val="28"/>
          <w:szCs w:val="28"/>
        </w:rPr>
        <w:t>ый</w:t>
      </w:r>
      <w:r w:rsidRPr="00E3697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60727">
        <w:rPr>
          <w:rFonts w:ascii="Times New Roman" w:hAnsi="Times New Roman" w:cs="Times New Roman"/>
          <w:sz w:val="28"/>
          <w:szCs w:val="28"/>
        </w:rPr>
        <w:t>ь</w:t>
      </w:r>
      <w:r w:rsidRPr="00E3697C">
        <w:rPr>
          <w:rFonts w:ascii="Times New Roman" w:hAnsi="Times New Roman" w:cs="Times New Roman"/>
          <w:sz w:val="28"/>
          <w:szCs w:val="28"/>
        </w:rPr>
        <w:t xml:space="preserve">, и подписываются не позднее даты окончания проведения Анализа, указанной в постановлении. </w:t>
      </w:r>
    </w:p>
    <w:p w:rsidR="00D60727" w:rsidRDefault="00456B01" w:rsidP="00D60727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t xml:space="preserve">4.4. Рекомендации направляются главному администратору средств районного бюджета не позднее 5 рабочих дней с момента их утверждения. </w:t>
      </w:r>
      <w:r w:rsidRPr="00D60727">
        <w:rPr>
          <w:rFonts w:ascii="Times New Roman" w:hAnsi="Times New Roman" w:cs="Times New Roman"/>
          <w:b/>
          <w:sz w:val="28"/>
          <w:szCs w:val="28"/>
        </w:rPr>
        <w:t>V. Реализация результатов анализа осуществления главными администраторами средств районного бюджета внутреннего финансового контроля и внутреннего финансового аудита за соответствующий год</w:t>
      </w:r>
    </w:p>
    <w:p w:rsidR="00E766FF" w:rsidRPr="00E3697C" w:rsidRDefault="00456B01" w:rsidP="00D60727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C">
        <w:rPr>
          <w:rFonts w:ascii="Times New Roman" w:hAnsi="Times New Roman" w:cs="Times New Roman"/>
          <w:sz w:val="28"/>
          <w:szCs w:val="28"/>
        </w:rPr>
        <w:t>5.1. Результаты проведения анализа осуществления главными администраторами средств районного бюджета внутреннего финансового контроля и внутреннего финансового аудита за соответствующий год включаются в состав отчетности о результатах проведения контрольных мероприятий по направлению внутреннего муниципального финансового контроля.</w:t>
      </w:r>
    </w:p>
    <w:sectPr w:rsidR="00E766FF" w:rsidRPr="00E3697C" w:rsidSect="00456B01">
      <w:pgSz w:w="11900" w:h="16840"/>
      <w:pgMar w:top="1134" w:right="1276" w:bottom="1134" w:left="1559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6B01"/>
    <w:rsid w:val="000001D9"/>
    <w:rsid w:val="000004D1"/>
    <w:rsid w:val="00000646"/>
    <w:rsid w:val="00000822"/>
    <w:rsid w:val="00000B72"/>
    <w:rsid w:val="00000E36"/>
    <w:rsid w:val="000010B6"/>
    <w:rsid w:val="000014D7"/>
    <w:rsid w:val="0000153C"/>
    <w:rsid w:val="00001C95"/>
    <w:rsid w:val="00001E06"/>
    <w:rsid w:val="00001E21"/>
    <w:rsid w:val="00001EF1"/>
    <w:rsid w:val="00001F09"/>
    <w:rsid w:val="0000238B"/>
    <w:rsid w:val="000027C5"/>
    <w:rsid w:val="00002B83"/>
    <w:rsid w:val="00003BE3"/>
    <w:rsid w:val="00004DC9"/>
    <w:rsid w:val="00005656"/>
    <w:rsid w:val="00005C6C"/>
    <w:rsid w:val="000064FA"/>
    <w:rsid w:val="00006561"/>
    <w:rsid w:val="00006A02"/>
    <w:rsid w:val="00006B5E"/>
    <w:rsid w:val="00006CBD"/>
    <w:rsid w:val="000072A8"/>
    <w:rsid w:val="00007358"/>
    <w:rsid w:val="00007DC6"/>
    <w:rsid w:val="000101FF"/>
    <w:rsid w:val="00010B76"/>
    <w:rsid w:val="00010F9A"/>
    <w:rsid w:val="0001128F"/>
    <w:rsid w:val="000115D0"/>
    <w:rsid w:val="0001209A"/>
    <w:rsid w:val="0001278A"/>
    <w:rsid w:val="0001299C"/>
    <w:rsid w:val="00012AF1"/>
    <w:rsid w:val="00012C94"/>
    <w:rsid w:val="00012EEC"/>
    <w:rsid w:val="00013665"/>
    <w:rsid w:val="00013A57"/>
    <w:rsid w:val="00013B49"/>
    <w:rsid w:val="00013E1A"/>
    <w:rsid w:val="00013F60"/>
    <w:rsid w:val="00014748"/>
    <w:rsid w:val="00014BBA"/>
    <w:rsid w:val="00014CA0"/>
    <w:rsid w:val="000154E8"/>
    <w:rsid w:val="00015A41"/>
    <w:rsid w:val="00015A58"/>
    <w:rsid w:val="00015C60"/>
    <w:rsid w:val="00015FE5"/>
    <w:rsid w:val="00016684"/>
    <w:rsid w:val="0001761F"/>
    <w:rsid w:val="000177F9"/>
    <w:rsid w:val="00017C57"/>
    <w:rsid w:val="00017CE0"/>
    <w:rsid w:val="00017D76"/>
    <w:rsid w:val="00020034"/>
    <w:rsid w:val="000200E9"/>
    <w:rsid w:val="00020EBB"/>
    <w:rsid w:val="00021325"/>
    <w:rsid w:val="00021848"/>
    <w:rsid w:val="00021AFE"/>
    <w:rsid w:val="000229DE"/>
    <w:rsid w:val="00022B09"/>
    <w:rsid w:val="00022BBC"/>
    <w:rsid w:val="00022DDD"/>
    <w:rsid w:val="00023217"/>
    <w:rsid w:val="0002327B"/>
    <w:rsid w:val="000236AA"/>
    <w:rsid w:val="00023995"/>
    <w:rsid w:val="00023A85"/>
    <w:rsid w:val="00023B2D"/>
    <w:rsid w:val="00023CA0"/>
    <w:rsid w:val="0002452D"/>
    <w:rsid w:val="000248A1"/>
    <w:rsid w:val="00024E22"/>
    <w:rsid w:val="000251DE"/>
    <w:rsid w:val="00025D44"/>
    <w:rsid w:val="00026208"/>
    <w:rsid w:val="000264FF"/>
    <w:rsid w:val="00026B80"/>
    <w:rsid w:val="000277F9"/>
    <w:rsid w:val="000303F6"/>
    <w:rsid w:val="00030923"/>
    <w:rsid w:val="00030CFF"/>
    <w:rsid w:val="00030E38"/>
    <w:rsid w:val="0003107D"/>
    <w:rsid w:val="000319EE"/>
    <w:rsid w:val="000321A7"/>
    <w:rsid w:val="00032948"/>
    <w:rsid w:val="000330AD"/>
    <w:rsid w:val="000330D7"/>
    <w:rsid w:val="00033824"/>
    <w:rsid w:val="00033835"/>
    <w:rsid w:val="000338E2"/>
    <w:rsid w:val="00033BBE"/>
    <w:rsid w:val="00033D36"/>
    <w:rsid w:val="00034086"/>
    <w:rsid w:val="000344A7"/>
    <w:rsid w:val="000344C4"/>
    <w:rsid w:val="00034791"/>
    <w:rsid w:val="00034958"/>
    <w:rsid w:val="000349FD"/>
    <w:rsid w:val="00035523"/>
    <w:rsid w:val="00035B28"/>
    <w:rsid w:val="00035F6C"/>
    <w:rsid w:val="00036058"/>
    <w:rsid w:val="000368A2"/>
    <w:rsid w:val="000369D7"/>
    <w:rsid w:val="00036B44"/>
    <w:rsid w:val="00036E3C"/>
    <w:rsid w:val="00037750"/>
    <w:rsid w:val="000378A8"/>
    <w:rsid w:val="00037DB6"/>
    <w:rsid w:val="00037F6A"/>
    <w:rsid w:val="0004000B"/>
    <w:rsid w:val="000407FB"/>
    <w:rsid w:val="0004094F"/>
    <w:rsid w:val="00041067"/>
    <w:rsid w:val="0004106E"/>
    <w:rsid w:val="000411E1"/>
    <w:rsid w:val="000412E2"/>
    <w:rsid w:val="00041304"/>
    <w:rsid w:val="000417E3"/>
    <w:rsid w:val="00041C35"/>
    <w:rsid w:val="000420DD"/>
    <w:rsid w:val="00042338"/>
    <w:rsid w:val="000425AE"/>
    <w:rsid w:val="00042822"/>
    <w:rsid w:val="000428A9"/>
    <w:rsid w:val="00042B17"/>
    <w:rsid w:val="00042BC2"/>
    <w:rsid w:val="00042D26"/>
    <w:rsid w:val="00042DEF"/>
    <w:rsid w:val="00043557"/>
    <w:rsid w:val="0004403B"/>
    <w:rsid w:val="00044CDB"/>
    <w:rsid w:val="000451DD"/>
    <w:rsid w:val="000452DC"/>
    <w:rsid w:val="0004549D"/>
    <w:rsid w:val="00045A44"/>
    <w:rsid w:val="000462AE"/>
    <w:rsid w:val="0004657D"/>
    <w:rsid w:val="00046CE9"/>
    <w:rsid w:val="0004750A"/>
    <w:rsid w:val="00047DF1"/>
    <w:rsid w:val="00047F10"/>
    <w:rsid w:val="00047FE1"/>
    <w:rsid w:val="00050581"/>
    <w:rsid w:val="0005098A"/>
    <w:rsid w:val="00050BE8"/>
    <w:rsid w:val="000514D1"/>
    <w:rsid w:val="00051C4E"/>
    <w:rsid w:val="00051DF8"/>
    <w:rsid w:val="00051EB3"/>
    <w:rsid w:val="00051FA9"/>
    <w:rsid w:val="0005245A"/>
    <w:rsid w:val="000527D0"/>
    <w:rsid w:val="0005388A"/>
    <w:rsid w:val="00054301"/>
    <w:rsid w:val="00054B5B"/>
    <w:rsid w:val="00055268"/>
    <w:rsid w:val="0005537B"/>
    <w:rsid w:val="00055A38"/>
    <w:rsid w:val="00055B9C"/>
    <w:rsid w:val="00055CD9"/>
    <w:rsid w:val="0005641F"/>
    <w:rsid w:val="00056772"/>
    <w:rsid w:val="00056BB0"/>
    <w:rsid w:val="00056F8F"/>
    <w:rsid w:val="00057788"/>
    <w:rsid w:val="00057F77"/>
    <w:rsid w:val="00060173"/>
    <w:rsid w:val="00060580"/>
    <w:rsid w:val="000605BA"/>
    <w:rsid w:val="000605FB"/>
    <w:rsid w:val="00060E8C"/>
    <w:rsid w:val="00061196"/>
    <w:rsid w:val="000617BB"/>
    <w:rsid w:val="0006194C"/>
    <w:rsid w:val="00061A0E"/>
    <w:rsid w:val="00061AD4"/>
    <w:rsid w:val="000630A7"/>
    <w:rsid w:val="00063528"/>
    <w:rsid w:val="00063A4E"/>
    <w:rsid w:val="000643DF"/>
    <w:rsid w:val="00064543"/>
    <w:rsid w:val="00064CEE"/>
    <w:rsid w:val="000652FE"/>
    <w:rsid w:val="000654C7"/>
    <w:rsid w:val="000659F3"/>
    <w:rsid w:val="00065BDA"/>
    <w:rsid w:val="00066170"/>
    <w:rsid w:val="000661CA"/>
    <w:rsid w:val="000662D5"/>
    <w:rsid w:val="00066A85"/>
    <w:rsid w:val="00066EA8"/>
    <w:rsid w:val="00066EDF"/>
    <w:rsid w:val="0006764C"/>
    <w:rsid w:val="0006788D"/>
    <w:rsid w:val="000700CE"/>
    <w:rsid w:val="000705E1"/>
    <w:rsid w:val="00070C26"/>
    <w:rsid w:val="00071167"/>
    <w:rsid w:val="000711B8"/>
    <w:rsid w:val="0007189F"/>
    <w:rsid w:val="000719CF"/>
    <w:rsid w:val="00071E04"/>
    <w:rsid w:val="000721EB"/>
    <w:rsid w:val="000724CA"/>
    <w:rsid w:val="000728FA"/>
    <w:rsid w:val="00072A51"/>
    <w:rsid w:val="00072D46"/>
    <w:rsid w:val="000735C8"/>
    <w:rsid w:val="00073873"/>
    <w:rsid w:val="00073EAD"/>
    <w:rsid w:val="00073F46"/>
    <w:rsid w:val="00074037"/>
    <w:rsid w:val="00074153"/>
    <w:rsid w:val="0007437E"/>
    <w:rsid w:val="000745EE"/>
    <w:rsid w:val="00074930"/>
    <w:rsid w:val="0007499C"/>
    <w:rsid w:val="00075173"/>
    <w:rsid w:val="000754E2"/>
    <w:rsid w:val="00075CC3"/>
    <w:rsid w:val="000767D5"/>
    <w:rsid w:val="00076AC1"/>
    <w:rsid w:val="00076E1B"/>
    <w:rsid w:val="00077706"/>
    <w:rsid w:val="000779F7"/>
    <w:rsid w:val="00077B1A"/>
    <w:rsid w:val="00077F20"/>
    <w:rsid w:val="00077F24"/>
    <w:rsid w:val="000801D1"/>
    <w:rsid w:val="00080570"/>
    <w:rsid w:val="00080CB7"/>
    <w:rsid w:val="00080F72"/>
    <w:rsid w:val="00081A3A"/>
    <w:rsid w:val="00081D43"/>
    <w:rsid w:val="00081D81"/>
    <w:rsid w:val="00081D8A"/>
    <w:rsid w:val="00082008"/>
    <w:rsid w:val="00082344"/>
    <w:rsid w:val="000829C8"/>
    <w:rsid w:val="00082B5A"/>
    <w:rsid w:val="000833BB"/>
    <w:rsid w:val="0008374D"/>
    <w:rsid w:val="00083CE9"/>
    <w:rsid w:val="00083ED2"/>
    <w:rsid w:val="0008402B"/>
    <w:rsid w:val="00084662"/>
    <w:rsid w:val="00084CEB"/>
    <w:rsid w:val="00084EB8"/>
    <w:rsid w:val="000854F2"/>
    <w:rsid w:val="00085624"/>
    <w:rsid w:val="00085845"/>
    <w:rsid w:val="0008596E"/>
    <w:rsid w:val="0008597D"/>
    <w:rsid w:val="000859F8"/>
    <w:rsid w:val="00085B59"/>
    <w:rsid w:val="00085C19"/>
    <w:rsid w:val="00085E2A"/>
    <w:rsid w:val="00085E9D"/>
    <w:rsid w:val="000867E7"/>
    <w:rsid w:val="00086A97"/>
    <w:rsid w:val="00087095"/>
    <w:rsid w:val="00087B61"/>
    <w:rsid w:val="00087BA5"/>
    <w:rsid w:val="000901AB"/>
    <w:rsid w:val="000902BB"/>
    <w:rsid w:val="0009034B"/>
    <w:rsid w:val="000907DA"/>
    <w:rsid w:val="00090C38"/>
    <w:rsid w:val="00090D07"/>
    <w:rsid w:val="00090DBE"/>
    <w:rsid w:val="00090F39"/>
    <w:rsid w:val="00091DEA"/>
    <w:rsid w:val="00092115"/>
    <w:rsid w:val="0009280E"/>
    <w:rsid w:val="00092F72"/>
    <w:rsid w:val="000930B8"/>
    <w:rsid w:val="00093281"/>
    <w:rsid w:val="00093839"/>
    <w:rsid w:val="000939AC"/>
    <w:rsid w:val="00093B4B"/>
    <w:rsid w:val="00093D75"/>
    <w:rsid w:val="00094233"/>
    <w:rsid w:val="00094949"/>
    <w:rsid w:val="00094A86"/>
    <w:rsid w:val="00094F23"/>
    <w:rsid w:val="00095CE3"/>
    <w:rsid w:val="00095EE7"/>
    <w:rsid w:val="000961FC"/>
    <w:rsid w:val="0009669E"/>
    <w:rsid w:val="00096E2E"/>
    <w:rsid w:val="00097287"/>
    <w:rsid w:val="00097D37"/>
    <w:rsid w:val="00097E9F"/>
    <w:rsid w:val="000A0CB6"/>
    <w:rsid w:val="000A0E6B"/>
    <w:rsid w:val="000A0F43"/>
    <w:rsid w:val="000A16B0"/>
    <w:rsid w:val="000A1800"/>
    <w:rsid w:val="000A28ED"/>
    <w:rsid w:val="000A2971"/>
    <w:rsid w:val="000A2A2C"/>
    <w:rsid w:val="000A318D"/>
    <w:rsid w:val="000A32E5"/>
    <w:rsid w:val="000A3424"/>
    <w:rsid w:val="000A383E"/>
    <w:rsid w:val="000A44EB"/>
    <w:rsid w:val="000A4554"/>
    <w:rsid w:val="000A4817"/>
    <w:rsid w:val="000A4E4D"/>
    <w:rsid w:val="000A4ECD"/>
    <w:rsid w:val="000A50B1"/>
    <w:rsid w:val="000A5D24"/>
    <w:rsid w:val="000A5DF7"/>
    <w:rsid w:val="000A60C6"/>
    <w:rsid w:val="000A61FE"/>
    <w:rsid w:val="000A6557"/>
    <w:rsid w:val="000A729D"/>
    <w:rsid w:val="000A73E4"/>
    <w:rsid w:val="000A7413"/>
    <w:rsid w:val="000B0299"/>
    <w:rsid w:val="000B05F1"/>
    <w:rsid w:val="000B097D"/>
    <w:rsid w:val="000B0C62"/>
    <w:rsid w:val="000B136C"/>
    <w:rsid w:val="000B15FF"/>
    <w:rsid w:val="000B2983"/>
    <w:rsid w:val="000B31C1"/>
    <w:rsid w:val="000B3A68"/>
    <w:rsid w:val="000B3E9C"/>
    <w:rsid w:val="000B4281"/>
    <w:rsid w:val="000B4537"/>
    <w:rsid w:val="000B4972"/>
    <w:rsid w:val="000B49F0"/>
    <w:rsid w:val="000B4A5E"/>
    <w:rsid w:val="000B4B6F"/>
    <w:rsid w:val="000B4D2D"/>
    <w:rsid w:val="000B4F77"/>
    <w:rsid w:val="000B5276"/>
    <w:rsid w:val="000B543C"/>
    <w:rsid w:val="000B546E"/>
    <w:rsid w:val="000B5682"/>
    <w:rsid w:val="000B62BF"/>
    <w:rsid w:val="000B6305"/>
    <w:rsid w:val="000B66B5"/>
    <w:rsid w:val="000B6A52"/>
    <w:rsid w:val="000B6B8F"/>
    <w:rsid w:val="000B6E29"/>
    <w:rsid w:val="000B6F36"/>
    <w:rsid w:val="000B7358"/>
    <w:rsid w:val="000B736C"/>
    <w:rsid w:val="000B756A"/>
    <w:rsid w:val="000B78B5"/>
    <w:rsid w:val="000B7951"/>
    <w:rsid w:val="000B79BF"/>
    <w:rsid w:val="000C0325"/>
    <w:rsid w:val="000C0423"/>
    <w:rsid w:val="000C059D"/>
    <w:rsid w:val="000C0F6D"/>
    <w:rsid w:val="000C11D5"/>
    <w:rsid w:val="000C1256"/>
    <w:rsid w:val="000C185C"/>
    <w:rsid w:val="000C1D77"/>
    <w:rsid w:val="000C22CE"/>
    <w:rsid w:val="000C245F"/>
    <w:rsid w:val="000C2881"/>
    <w:rsid w:val="000C2EF2"/>
    <w:rsid w:val="000C3C7A"/>
    <w:rsid w:val="000C3EB8"/>
    <w:rsid w:val="000C4364"/>
    <w:rsid w:val="000C4548"/>
    <w:rsid w:val="000C4B79"/>
    <w:rsid w:val="000C4DD6"/>
    <w:rsid w:val="000C672B"/>
    <w:rsid w:val="000C6744"/>
    <w:rsid w:val="000C679B"/>
    <w:rsid w:val="000C6DB2"/>
    <w:rsid w:val="000C72FE"/>
    <w:rsid w:val="000C76C2"/>
    <w:rsid w:val="000C7C45"/>
    <w:rsid w:val="000D0021"/>
    <w:rsid w:val="000D00EB"/>
    <w:rsid w:val="000D038C"/>
    <w:rsid w:val="000D061D"/>
    <w:rsid w:val="000D073B"/>
    <w:rsid w:val="000D07D4"/>
    <w:rsid w:val="000D09A5"/>
    <w:rsid w:val="000D1383"/>
    <w:rsid w:val="000D138E"/>
    <w:rsid w:val="000D186D"/>
    <w:rsid w:val="000D19E6"/>
    <w:rsid w:val="000D2440"/>
    <w:rsid w:val="000D2A81"/>
    <w:rsid w:val="000D30A9"/>
    <w:rsid w:val="000D316B"/>
    <w:rsid w:val="000D33DD"/>
    <w:rsid w:val="000D35D1"/>
    <w:rsid w:val="000D468E"/>
    <w:rsid w:val="000D4840"/>
    <w:rsid w:val="000D57FF"/>
    <w:rsid w:val="000D5929"/>
    <w:rsid w:val="000D59E9"/>
    <w:rsid w:val="000D5F32"/>
    <w:rsid w:val="000D5F53"/>
    <w:rsid w:val="000D6494"/>
    <w:rsid w:val="000D6DE7"/>
    <w:rsid w:val="000D6E00"/>
    <w:rsid w:val="000D746D"/>
    <w:rsid w:val="000D7A2D"/>
    <w:rsid w:val="000D7E63"/>
    <w:rsid w:val="000E06D4"/>
    <w:rsid w:val="000E07F3"/>
    <w:rsid w:val="000E0B37"/>
    <w:rsid w:val="000E117D"/>
    <w:rsid w:val="000E1581"/>
    <w:rsid w:val="000E17F8"/>
    <w:rsid w:val="000E1CBB"/>
    <w:rsid w:val="000E1D8A"/>
    <w:rsid w:val="000E1E4D"/>
    <w:rsid w:val="000E1FC5"/>
    <w:rsid w:val="000E2ACD"/>
    <w:rsid w:val="000E2C22"/>
    <w:rsid w:val="000E2C52"/>
    <w:rsid w:val="000E2ECB"/>
    <w:rsid w:val="000E321D"/>
    <w:rsid w:val="000E32DA"/>
    <w:rsid w:val="000E32F4"/>
    <w:rsid w:val="000E4374"/>
    <w:rsid w:val="000E473A"/>
    <w:rsid w:val="000E4E37"/>
    <w:rsid w:val="000E4F98"/>
    <w:rsid w:val="000E556A"/>
    <w:rsid w:val="000E5661"/>
    <w:rsid w:val="000E58F7"/>
    <w:rsid w:val="000E62AF"/>
    <w:rsid w:val="000E643B"/>
    <w:rsid w:val="000E69DE"/>
    <w:rsid w:val="000E7127"/>
    <w:rsid w:val="000E716C"/>
    <w:rsid w:val="000E72EB"/>
    <w:rsid w:val="000E7491"/>
    <w:rsid w:val="000E796F"/>
    <w:rsid w:val="000E7D10"/>
    <w:rsid w:val="000E7D6B"/>
    <w:rsid w:val="000E7F3A"/>
    <w:rsid w:val="000F07AE"/>
    <w:rsid w:val="000F0A08"/>
    <w:rsid w:val="000F0D02"/>
    <w:rsid w:val="000F12EF"/>
    <w:rsid w:val="000F1405"/>
    <w:rsid w:val="000F1D2E"/>
    <w:rsid w:val="000F21FE"/>
    <w:rsid w:val="000F2837"/>
    <w:rsid w:val="000F31E1"/>
    <w:rsid w:val="000F36AC"/>
    <w:rsid w:val="000F3860"/>
    <w:rsid w:val="000F39B0"/>
    <w:rsid w:val="000F3E1D"/>
    <w:rsid w:val="000F4B64"/>
    <w:rsid w:val="000F4F40"/>
    <w:rsid w:val="000F516B"/>
    <w:rsid w:val="000F54D2"/>
    <w:rsid w:val="000F58C4"/>
    <w:rsid w:val="000F5AD4"/>
    <w:rsid w:val="000F5C87"/>
    <w:rsid w:val="000F6025"/>
    <w:rsid w:val="000F66DC"/>
    <w:rsid w:val="000F6831"/>
    <w:rsid w:val="000F6E4C"/>
    <w:rsid w:val="000F6EEE"/>
    <w:rsid w:val="000F706E"/>
    <w:rsid w:val="001000A3"/>
    <w:rsid w:val="001003CD"/>
    <w:rsid w:val="0010048F"/>
    <w:rsid w:val="00100891"/>
    <w:rsid w:val="00100ABE"/>
    <w:rsid w:val="00100E68"/>
    <w:rsid w:val="00102256"/>
    <w:rsid w:val="001033B0"/>
    <w:rsid w:val="001033FF"/>
    <w:rsid w:val="0010348F"/>
    <w:rsid w:val="00103499"/>
    <w:rsid w:val="001034EA"/>
    <w:rsid w:val="00103A38"/>
    <w:rsid w:val="00104E3F"/>
    <w:rsid w:val="001058BA"/>
    <w:rsid w:val="00105C53"/>
    <w:rsid w:val="00106656"/>
    <w:rsid w:val="00106C88"/>
    <w:rsid w:val="00106CD0"/>
    <w:rsid w:val="00106EE5"/>
    <w:rsid w:val="00106FE0"/>
    <w:rsid w:val="001071C1"/>
    <w:rsid w:val="00107563"/>
    <w:rsid w:val="0010776B"/>
    <w:rsid w:val="00107916"/>
    <w:rsid w:val="001079E7"/>
    <w:rsid w:val="00107EEC"/>
    <w:rsid w:val="00110B52"/>
    <w:rsid w:val="00110C5D"/>
    <w:rsid w:val="00110CB4"/>
    <w:rsid w:val="00110ED9"/>
    <w:rsid w:val="001118EB"/>
    <w:rsid w:val="001119D4"/>
    <w:rsid w:val="00111AA3"/>
    <w:rsid w:val="00112B07"/>
    <w:rsid w:val="001137E1"/>
    <w:rsid w:val="00114108"/>
    <w:rsid w:val="001144CD"/>
    <w:rsid w:val="00114851"/>
    <w:rsid w:val="00114DD9"/>
    <w:rsid w:val="00114E1D"/>
    <w:rsid w:val="00114E5C"/>
    <w:rsid w:val="00114EF8"/>
    <w:rsid w:val="001151DC"/>
    <w:rsid w:val="001153B3"/>
    <w:rsid w:val="00115474"/>
    <w:rsid w:val="00115A81"/>
    <w:rsid w:val="00115E21"/>
    <w:rsid w:val="00116186"/>
    <w:rsid w:val="00116BA9"/>
    <w:rsid w:val="00116BE1"/>
    <w:rsid w:val="00117958"/>
    <w:rsid w:val="001203EA"/>
    <w:rsid w:val="0012121E"/>
    <w:rsid w:val="00121271"/>
    <w:rsid w:val="001212F4"/>
    <w:rsid w:val="00121B72"/>
    <w:rsid w:val="00121EFB"/>
    <w:rsid w:val="00121FDB"/>
    <w:rsid w:val="0012200F"/>
    <w:rsid w:val="00122215"/>
    <w:rsid w:val="001227C1"/>
    <w:rsid w:val="00122FD5"/>
    <w:rsid w:val="001239FF"/>
    <w:rsid w:val="00123C88"/>
    <w:rsid w:val="00123D6F"/>
    <w:rsid w:val="00123DAA"/>
    <w:rsid w:val="00123DE6"/>
    <w:rsid w:val="00124382"/>
    <w:rsid w:val="0012446C"/>
    <w:rsid w:val="00124DA8"/>
    <w:rsid w:val="00124E74"/>
    <w:rsid w:val="00124FAD"/>
    <w:rsid w:val="00124FB3"/>
    <w:rsid w:val="00125091"/>
    <w:rsid w:val="001255C9"/>
    <w:rsid w:val="001257A9"/>
    <w:rsid w:val="001257E5"/>
    <w:rsid w:val="00126015"/>
    <w:rsid w:val="00126116"/>
    <w:rsid w:val="00126A6B"/>
    <w:rsid w:val="00126BCC"/>
    <w:rsid w:val="00126F4B"/>
    <w:rsid w:val="001272D7"/>
    <w:rsid w:val="001272F4"/>
    <w:rsid w:val="00127F9C"/>
    <w:rsid w:val="00130101"/>
    <w:rsid w:val="00130531"/>
    <w:rsid w:val="001309D0"/>
    <w:rsid w:val="00130C65"/>
    <w:rsid w:val="00130E17"/>
    <w:rsid w:val="00131796"/>
    <w:rsid w:val="00131AAF"/>
    <w:rsid w:val="00131CFC"/>
    <w:rsid w:val="00131F4A"/>
    <w:rsid w:val="00132262"/>
    <w:rsid w:val="00133845"/>
    <w:rsid w:val="0013433E"/>
    <w:rsid w:val="00134360"/>
    <w:rsid w:val="001346A9"/>
    <w:rsid w:val="00134A1D"/>
    <w:rsid w:val="00134D88"/>
    <w:rsid w:val="00134F79"/>
    <w:rsid w:val="00135468"/>
    <w:rsid w:val="0013555A"/>
    <w:rsid w:val="001356BD"/>
    <w:rsid w:val="001358AC"/>
    <w:rsid w:val="00135A90"/>
    <w:rsid w:val="00135B10"/>
    <w:rsid w:val="00135D1C"/>
    <w:rsid w:val="001365B9"/>
    <w:rsid w:val="00136859"/>
    <w:rsid w:val="001368D9"/>
    <w:rsid w:val="001371A9"/>
    <w:rsid w:val="00137381"/>
    <w:rsid w:val="00137398"/>
    <w:rsid w:val="0013790D"/>
    <w:rsid w:val="001401A8"/>
    <w:rsid w:val="001406AA"/>
    <w:rsid w:val="00140BE1"/>
    <w:rsid w:val="0014112A"/>
    <w:rsid w:val="001411F3"/>
    <w:rsid w:val="001413E6"/>
    <w:rsid w:val="001419F2"/>
    <w:rsid w:val="00141A75"/>
    <w:rsid w:val="00141AD6"/>
    <w:rsid w:val="00142B39"/>
    <w:rsid w:val="00142B97"/>
    <w:rsid w:val="00142F55"/>
    <w:rsid w:val="0014360B"/>
    <w:rsid w:val="0014365C"/>
    <w:rsid w:val="001436E4"/>
    <w:rsid w:val="001438E2"/>
    <w:rsid w:val="00143F8A"/>
    <w:rsid w:val="00144275"/>
    <w:rsid w:val="00144DC1"/>
    <w:rsid w:val="001450A4"/>
    <w:rsid w:val="0014556C"/>
    <w:rsid w:val="0014565F"/>
    <w:rsid w:val="001457F9"/>
    <w:rsid w:val="00145995"/>
    <w:rsid w:val="00146578"/>
    <w:rsid w:val="0014665E"/>
    <w:rsid w:val="001469FF"/>
    <w:rsid w:val="00146AB5"/>
    <w:rsid w:val="00146CD4"/>
    <w:rsid w:val="00146D84"/>
    <w:rsid w:val="00146E3C"/>
    <w:rsid w:val="0015018C"/>
    <w:rsid w:val="001503BD"/>
    <w:rsid w:val="00150558"/>
    <w:rsid w:val="00150589"/>
    <w:rsid w:val="001505FE"/>
    <w:rsid w:val="00150D04"/>
    <w:rsid w:val="00151026"/>
    <w:rsid w:val="00151155"/>
    <w:rsid w:val="00151356"/>
    <w:rsid w:val="001519BD"/>
    <w:rsid w:val="00151A09"/>
    <w:rsid w:val="00151AB3"/>
    <w:rsid w:val="00152FFA"/>
    <w:rsid w:val="0015378E"/>
    <w:rsid w:val="00153DAA"/>
    <w:rsid w:val="00153E6F"/>
    <w:rsid w:val="00153EF7"/>
    <w:rsid w:val="00154524"/>
    <w:rsid w:val="001545F3"/>
    <w:rsid w:val="00154A3C"/>
    <w:rsid w:val="00155487"/>
    <w:rsid w:val="00155E87"/>
    <w:rsid w:val="00155FC8"/>
    <w:rsid w:val="00156468"/>
    <w:rsid w:val="001569A5"/>
    <w:rsid w:val="00156AD4"/>
    <w:rsid w:val="001570EC"/>
    <w:rsid w:val="0015779F"/>
    <w:rsid w:val="00157D54"/>
    <w:rsid w:val="00157F90"/>
    <w:rsid w:val="00160094"/>
    <w:rsid w:val="00160952"/>
    <w:rsid w:val="00160E3F"/>
    <w:rsid w:val="00160EEB"/>
    <w:rsid w:val="001614E1"/>
    <w:rsid w:val="00161537"/>
    <w:rsid w:val="001625F0"/>
    <w:rsid w:val="001629AC"/>
    <w:rsid w:val="00162B88"/>
    <w:rsid w:val="00162B8A"/>
    <w:rsid w:val="00162BE6"/>
    <w:rsid w:val="00162EEC"/>
    <w:rsid w:val="0016335D"/>
    <w:rsid w:val="00163D49"/>
    <w:rsid w:val="00164195"/>
    <w:rsid w:val="0016428F"/>
    <w:rsid w:val="00164940"/>
    <w:rsid w:val="00164C12"/>
    <w:rsid w:val="001658A1"/>
    <w:rsid w:val="001662C6"/>
    <w:rsid w:val="001666CD"/>
    <w:rsid w:val="00166D38"/>
    <w:rsid w:val="00167677"/>
    <w:rsid w:val="00167CE1"/>
    <w:rsid w:val="00167DAF"/>
    <w:rsid w:val="00167EEC"/>
    <w:rsid w:val="001702B0"/>
    <w:rsid w:val="00170366"/>
    <w:rsid w:val="00170A10"/>
    <w:rsid w:val="00170BC7"/>
    <w:rsid w:val="00170CC0"/>
    <w:rsid w:val="001711A2"/>
    <w:rsid w:val="001712B4"/>
    <w:rsid w:val="00171D87"/>
    <w:rsid w:val="00172010"/>
    <w:rsid w:val="001720E5"/>
    <w:rsid w:val="0017212E"/>
    <w:rsid w:val="0017212F"/>
    <w:rsid w:val="00172F65"/>
    <w:rsid w:val="0017304F"/>
    <w:rsid w:val="00173115"/>
    <w:rsid w:val="001732A0"/>
    <w:rsid w:val="0017385B"/>
    <w:rsid w:val="00173B71"/>
    <w:rsid w:val="00174140"/>
    <w:rsid w:val="00174224"/>
    <w:rsid w:val="00175782"/>
    <w:rsid w:val="00176143"/>
    <w:rsid w:val="0017649F"/>
    <w:rsid w:val="001767D3"/>
    <w:rsid w:val="00176841"/>
    <w:rsid w:val="0017700B"/>
    <w:rsid w:val="0017701A"/>
    <w:rsid w:val="00177273"/>
    <w:rsid w:val="00177D04"/>
    <w:rsid w:val="00180297"/>
    <w:rsid w:val="00180555"/>
    <w:rsid w:val="001805AA"/>
    <w:rsid w:val="0018076C"/>
    <w:rsid w:val="001808A9"/>
    <w:rsid w:val="0018106D"/>
    <w:rsid w:val="00181264"/>
    <w:rsid w:val="0018173D"/>
    <w:rsid w:val="0018227E"/>
    <w:rsid w:val="00182517"/>
    <w:rsid w:val="0018297C"/>
    <w:rsid w:val="001829DD"/>
    <w:rsid w:val="00182C93"/>
    <w:rsid w:val="00182DF3"/>
    <w:rsid w:val="00182EEB"/>
    <w:rsid w:val="001831D4"/>
    <w:rsid w:val="00183353"/>
    <w:rsid w:val="0018366E"/>
    <w:rsid w:val="0018377C"/>
    <w:rsid w:val="00183D69"/>
    <w:rsid w:val="00183F7B"/>
    <w:rsid w:val="0018405A"/>
    <w:rsid w:val="00184139"/>
    <w:rsid w:val="0018519F"/>
    <w:rsid w:val="00185391"/>
    <w:rsid w:val="00186232"/>
    <w:rsid w:val="00186C38"/>
    <w:rsid w:val="00186EFE"/>
    <w:rsid w:val="0018706C"/>
    <w:rsid w:val="00187424"/>
    <w:rsid w:val="001879D9"/>
    <w:rsid w:val="00187BA8"/>
    <w:rsid w:val="001905C7"/>
    <w:rsid w:val="001906FA"/>
    <w:rsid w:val="001915D0"/>
    <w:rsid w:val="00191EC9"/>
    <w:rsid w:val="00191F54"/>
    <w:rsid w:val="00191FC3"/>
    <w:rsid w:val="00192132"/>
    <w:rsid w:val="001922FB"/>
    <w:rsid w:val="0019235F"/>
    <w:rsid w:val="00192997"/>
    <w:rsid w:val="00193191"/>
    <w:rsid w:val="001931DA"/>
    <w:rsid w:val="001934A7"/>
    <w:rsid w:val="00193AFB"/>
    <w:rsid w:val="00193FB6"/>
    <w:rsid w:val="00194B73"/>
    <w:rsid w:val="00194B89"/>
    <w:rsid w:val="00194F34"/>
    <w:rsid w:val="00194FAD"/>
    <w:rsid w:val="0019610B"/>
    <w:rsid w:val="00196309"/>
    <w:rsid w:val="00196478"/>
    <w:rsid w:val="001966CE"/>
    <w:rsid w:val="00197193"/>
    <w:rsid w:val="001A014E"/>
    <w:rsid w:val="001A076B"/>
    <w:rsid w:val="001A08E6"/>
    <w:rsid w:val="001A09BB"/>
    <w:rsid w:val="001A1120"/>
    <w:rsid w:val="001A1385"/>
    <w:rsid w:val="001A16BA"/>
    <w:rsid w:val="001A1751"/>
    <w:rsid w:val="001A1CC6"/>
    <w:rsid w:val="001A1E66"/>
    <w:rsid w:val="001A20DE"/>
    <w:rsid w:val="001A24AB"/>
    <w:rsid w:val="001A27F4"/>
    <w:rsid w:val="001A31B9"/>
    <w:rsid w:val="001A3745"/>
    <w:rsid w:val="001A376D"/>
    <w:rsid w:val="001A397B"/>
    <w:rsid w:val="001A3EB9"/>
    <w:rsid w:val="001A3EBC"/>
    <w:rsid w:val="001A42C1"/>
    <w:rsid w:val="001A464D"/>
    <w:rsid w:val="001A483D"/>
    <w:rsid w:val="001A494F"/>
    <w:rsid w:val="001A505A"/>
    <w:rsid w:val="001A5D76"/>
    <w:rsid w:val="001A5E45"/>
    <w:rsid w:val="001A637A"/>
    <w:rsid w:val="001A6622"/>
    <w:rsid w:val="001A6A6E"/>
    <w:rsid w:val="001A6ACF"/>
    <w:rsid w:val="001A702D"/>
    <w:rsid w:val="001A761E"/>
    <w:rsid w:val="001A7D5B"/>
    <w:rsid w:val="001B09ED"/>
    <w:rsid w:val="001B134F"/>
    <w:rsid w:val="001B175A"/>
    <w:rsid w:val="001B240C"/>
    <w:rsid w:val="001B2777"/>
    <w:rsid w:val="001B2B7C"/>
    <w:rsid w:val="001B3761"/>
    <w:rsid w:val="001B53F2"/>
    <w:rsid w:val="001B5D64"/>
    <w:rsid w:val="001B5D99"/>
    <w:rsid w:val="001B5DD5"/>
    <w:rsid w:val="001B5E2F"/>
    <w:rsid w:val="001B5EAA"/>
    <w:rsid w:val="001B5F5F"/>
    <w:rsid w:val="001B693E"/>
    <w:rsid w:val="001B73A4"/>
    <w:rsid w:val="001B7E2C"/>
    <w:rsid w:val="001C0146"/>
    <w:rsid w:val="001C03B6"/>
    <w:rsid w:val="001C09F6"/>
    <w:rsid w:val="001C0CA6"/>
    <w:rsid w:val="001C0E11"/>
    <w:rsid w:val="001C155E"/>
    <w:rsid w:val="001C178C"/>
    <w:rsid w:val="001C18C1"/>
    <w:rsid w:val="001C1C59"/>
    <w:rsid w:val="001C1DE5"/>
    <w:rsid w:val="001C1EA0"/>
    <w:rsid w:val="001C1EF1"/>
    <w:rsid w:val="001C2039"/>
    <w:rsid w:val="001C2152"/>
    <w:rsid w:val="001C23B6"/>
    <w:rsid w:val="001C27B5"/>
    <w:rsid w:val="001C27B6"/>
    <w:rsid w:val="001C2E60"/>
    <w:rsid w:val="001C3379"/>
    <w:rsid w:val="001C35F1"/>
    <w:rsid w:val="001C39AE"/>
    <w:rsid w:val="001C3B2C"/>
    <w:rsid w:val="001C3CA0"/>
    <w:rsid w:val="001C4370"/>
    <w:rsid w:val="001C46C1"/>
    <w:rsid w:val="001C4C05"/>
    <w:rsid w:val="001C523F"/>
    <w:rsid w:val="001C59A9"/>
    <w:rsid w:val="001C5B8F"/>
    <w:rsid w:val="001C615D"/>
    <w:rsid w:val="001C64AC"/>
    <w:rsid w:val="001C6553"/>
    <w:rsid w:val="001C6DE5"/>
    <w:rsid w:val="001C6F55"/>
    <w:rsid w:val="001C7074"/>
    <w:rsid w:val="001C7659"/>
    <w:rsid w:val="001C7DF6"/>
    <w:rsid w:val="001D0129"/>
    <w:rsid w:val="001D11FC"/>
    <w:rsid w:val="001D1217"/>
    <w:rsid w:val="001D18B5"/>
    <w:rsid w:val="001D1E08"/>
    <w:rsid w:val="001D222B"/>
    <w:rsid w:val="001D2756"/>
    <w:rsid w:val="001D2A35"/>
    <w:rsid w:val="001D2ABC"/>
    <w:rsid w:val="001D2B78"/>
    <w:rsid w:val="001D2C7B"/>
    <w:rsid w:val="001D2F6D"/>
    <w:rsid w:val="001D301A"/>
    <w:rsid w:val="001D31E8"/>
    <w:rsid w:val="001D3DA2"/>
    <w:rsid w:val="001D3DA4"/>
    <w:rsid w:val="001D3F63"/>
    <w:rsid w:val="001D40E7"/>
    <w:rsid w:val="001D455D"/>
    <w:rsid w:val="001D462A"/>
    <w:rsid w:val="001D4857"/>
    <w:rsid w:val="001D4C35"/>
    <w:rsid w:val="001D4EA1"/>
    <w:rsid w:val="001D5345"/>
    <w:rsid w:val="001D53E7"/>
    <w:rsid w:val="001D659F"/>
    <w:rsid w:val="001D68EF"/>
    <w:rsid w:val="001D6B00"/>
    <w:rsid w:val="001D6B03"/>
    <w:rsid w:val="001D7083"/>
    <w:rsid w:val="001D728B"/>
    <w:rsid w:val="001D748F"/>
    <w:rsid w:val="001D7550"/>
    <w:rsid w:val="001D76BC"/>
    <w:rsid w:val="001E0205"/>
    <w:rsid w:val="001E077B"/>
    <w:rsid w:val="001E0BB1"/>
    <w:rsid w:val="001E0D73"/>
    <w:rsid w:val="001E14E5"/>
    <w:rsid w:val="001E19D7"/>
    <w:rsid w:val="001E1B44"/>
    <w:rsid w:val="001E1C97"/>
    <w:rsid w:val="001E1CC6"/>
    <w:rsid w:val="001E1D0F"/>
    <w:rsid w:val="001E1D87"/>
    <w:rsid w:val="001E24C2"/>
    <w:rsid w:val="001E2768"/>
    <w:rsid w:val="001E2AB0"/>
    <w:rsid w:val="001E30B9"/>
    <w:rsid w:val="001E3479"/>
    <w:rsid w:val="001E353D"/>
    <w:rsid w:val="001E362D"/>
    <w:rsid w:val="001E39BC"/>
    <w:rsid w:val="001E3D1B"/>
    <w:rsid w:val="001E3DAD"/>
    <w:rsid w:val="001E46D3"/>
    <w:rsid w:val="001E48D0"/>
    <w:rsid w:val="001E4C00"/>
    <w:rsid w:val="001E55D1"/>
    <w:rsid w:val="001E5A4A"/>
    <w:rsid w:val="001E5A64"/>
    <w:rsid w:val="001E5AA3"/>
    <w:rsid w:val="001E5D99"/>
    <w:rsid w:val="001E65F3"/>
    <w:rsid w:val="001E6676"/>
    <w:rsid w:val="001E67F1"/>
    <w:rsid w:val="001E69BB"/>
    <w:rsid w:val="001E7547"/>
    <w:rsid w:val="001E77AF"/>
    <w:rsid w:val="001E7FDE"/>
    <w:rsid w:val="001F0047"/>
    <w:rsid w:val="001F047B"/>
    <w:rsid w:val="001F096D"/>
    <w:rsid w:val="001F0E72"/>
    <w:rsid w:val="001F1AC6"/>
    <w:rsid w:val="001F1D92"/>
    <w:rsid w:val="001F2267"/>
    <w:rsid w:val="001F23D0"/>
    <w:rsid w:val="001F2400"/>
    <w:rsid w:val="001F2792"/>
    <w:rsid w:val="001F27F4"/>
    <w:rsid w:val="001F282E"/>
    <w:rsid w:val="001F2D3F"/>
    <w:rsid w:val="001F2DFA"/>
    <w:rsid w:val="001F3526"/>
    <w:rsid w:val="001F3FD5"/>
    <w:rsid w:val="001F405C"/>
    <w:rsid w:val="001F4C01"/>
    <w:rsid w:val="001F4D5C"/>
    <w:rsid w:val="001F50A9"/>
    <w:rsid w:val="001F52A8"/>
    <w:rsid w:val="001F52ED"/>
    <w:rsid w:val="001F556D"/>
    <w:rsid w:val="001F5669"/>
    <w:rsid w:val="001F5910"/>
    <w:rsid w:val="001F6104"/>
    <w:rsid w:val="001F6388"/>
    <w:rsid w:val="001F6491"/>
    <w:rsid w:val="001F6C66"/>
    <w:rsid w:val="001F6DC9"/>
    <w:rsid w:val="001F7075"/>
    <w:rsid w:val="001F72A1"/>
    <w:rsid w:val="001F73E4"/>
    <w:rsid w:val="001F7450"/>
    <w:rsid w:val="001F75B4"/>
    <w:rsid w:val="001F7EE5"/>
    <w:rsid w:val="002000BD"/>
    <w:rsid w:val="00200DCE"/>
    <w:rsid w:val="002011AE"/>
    <w:rsid w:val="002012C5"/>
    <w:rsid w:val="0020193D"/>
    <w:rsid w:val="00201AE6"/>
    <w:rsid w:val="0020273E"/>
    <w:rsid w:val="0020282C"/>
    <w:rsid w:val="0020284D"/>
    <w:rsid w:val="00202D4C"/>
    <w:rsid w:val="00203037"/>
    <w:rsid w:val="0020319C"/>
    <w:rsid w:val="002035E1"/>
    <w:rsid w:val="002036E6"/>
    <w:rsid w:val="00203726"/>
    <w:rsid w:val="00203B47"/>
    <w:rsid w:val="00203C5E"/>
    <w:rsid w:val="00203E6B"/>
    <w:rsid w:val="00203EE9"/>
    <w:rsid w:val="00203EEE"/>
    <w:rsid w:val="00204050"/>
    <w:rsid w:val="00204C87"/>
    <w:rsid w:val="00204CA5"/>
    <w:rsid w:val="00204F62"/>
    <w:rsid w:val="00205D09"/>
    <w:rsid w:val="00205D6B"/>
    <w:rsid w:val="0020627A"/>
    <w:rsid w:val="00206720"/>
    <w:rsid w:val="00207079"/>
    <w:rsid w:val="002070B5"/>
    <w:rsid w:val="0020777E"/>
    <w:rsid w:val="00207A01"/>
    <w:rsid w:val="00207B42"/>
    <w:rsid w:val="00207C01"/>
    <w:rsid w:val="00207D63"/>
    <w:rsid w:val="00210627"/>
    <w:rsid w:val="00210D01"/>
    <w:rsid w:val="00211109"/>
    <w:rsid w:val="0021120B"/>
    <w:rsid w:val="00211397"/>
    <w:rsid w:val="002115EB"/>
    <w:rsid w:val="00211D86"/>
    <w:rsid w:val="00211ED7"/>
    <w:rsid w:val="00212036"/>
    <w:rsid w:val="002126F7"/>
    <w:rsid w:val="00212852"/>
    <w:rsid w:val="002128D5"/>
    <w:rsid w:val="002137B7"/>
    <w:rsid w:val="002139BF"/>
    <w:rsid w:val="00213DEA"/>
    <w:rsid w:val="00213EB6"/>
    <w:rsid w:val="002143DA"/>
    <w:rsid w:val="0021483B"/>
    <w:rsid w:val="00214F49"/>
    <w:rsid w:val="0021536D"/>
    <w:rsid w:val="002158CA"/>
    <w:rsid w:val="0021600E"/>
    <w:rsid w:val="002160C7"/>
    <w:rsid w:val="00216570"/>
    <w:rsid w:val="0021661A"/>
    <w:rsid w:val="00216EB9"/>
    <w:rsid w:val="00217504"/>
    <w:rsid w:val="002178AF"/>
    <w:rsid w:val="0022055E"/>
    <w:rsid w:val="002209F7"/>
    <w:rsid w:val="002212B1"/>
    <w:rsid w:val="00221347"/>
    <w:rsid w:val="00221437"/>
    <w:rsid w:val="002219C3"/>
    <w:rsid w:val="00221B93"/>
    <w:rsid w:val="00222115"/>
    <w:rsid w:val="0022248D"/>
    <w:rsid w:val="00222703"/>
    <w:rsid w:val="00222C86"/>
    <w:rsid w:val="00223C5D"/>
    <w:rsid w:val="002242FE"/>
    <w:rsid w:val="0022472D"/>
    <w:rsid w:val="0022482F"/>
    <w:rsid w:val="00224C7E"/>
    <w:rsid w:val="00224E28"/>
    <w:rsid w:val="00224E39"/>
    <w:rsid w:val="0022500C"/>
    <w:rsid w:val="0022519D"/>
    <w:rsid w:val="0022565C"/>
    <w:rsid w:val="0022570B"/>
    <w:rsid w:val="00225CEE"/>
    <w:rsid w:val="00226314"/>
    <w:rsid w:val="002264CE"/>
    <w:rsid w:val="0022678F"/>
    <w:rsid w:val="00226E0F"/>
    <w:rsid w:val="00226F8A"/>
    <w:rsid w:val="00226FB8"/>
    <w:rsid w:val="0022776D"/>
    <w:rsid w:val="002303C7"/>
    <w:rsid w:val="0023048B"/>
    <w:rsid w:val="00230D72"/>
    <w:rsid w:val="00231EC6"/>
    <w:rsid w:val="0023203A"/>
    <w:rsid w:val="00232907"/>
    <w:rsid w:val="002329D7"/>
    <w:rsid w:val="00232F78"/>
    <w:rsid w:val="00233157"/>
    <w:rsid w:val="002339A6"/>
    <w:rsid w:val="00233A6E"/>
    <w:rsid w:val="00234225"/>
    <w:rsid w:val="002342AE"/>
    <w:rsid w:val="00234347"/>
    <w:rsid w:val="0023536F"/>
    <w:rsid w:val="002354BD"/>
    <w:rsid w:val="00235C6E"/>
    <w:rsid w:val="00235DDD"/>
    <w:rsid w:val="002366B7"/>
    <w:rsid w:val="00236B18"/>
    <w:rsid w:val="00237A28"/>
    <w:rsid w:val="00237C4A"/>
    <w:rsid w:val="0024085C"/>
    <w:rsid w:val="00240E7A"/>
    <w:rsid w:val="00240F78"/>
    <w:rsid w:val="0024119A"/>
    <w:rsid w:val="002413E1"/>
    <w:rsid w:val="00241AE0"/>
    <w:rsid w:val="00241E40"/>
    <w:rsid w:val="002422D5"/>
    <w:rsid w:val="00242375"/>
    <w:rsid w:val="002424ED"/>
    <w:rsid w:val="00242B31"/>
    <w:rsid w:val="00242D2B"/>
    <w:rsid w:val="00242DD3"/>
    <w:rsid w:val="00242E85"/>
    <w:rsid w:val="00242E8B"/>
    <w:rsid w:val="00243121"/>
    <w:rsid w:val="0024346F"/>
    <w:rsid w:val="00243CA6"/>
    <w:rsid w:val="002441D9"/>
    <w:rsid w:val="00244269"/>
    <w:rsid w:val="002442E7"/>
    <w:rsid w:val="002447ED"/>
    <w:rsid w:val="0024480F"/>
    <w:rsid w:val="00244B77"/>
    <w:rsid w:val="00244EAA"/>
    <w:rsid w:val="00244F52"/>
    <w:rsid w:val="00245334"/>
    <w:rsid w:val="0024554C"/>
    <w:rsid w:val="0024561E"/>
    <w:rsid w:val="002457E8"/>
    <w:rsid w:val="0024596F"/>
    <w:rsid w:val="00246363"/>
    <w:rsid w:val="002463F2"/>
    <w:rsid w:val="0024646F"/>
    <w:rsid w:val="002465E8"/>
    <w:rsid w:val="00246C43"/>
    <w:rsid w:val="00246D83"/>
    <w:rsid w:val="00246EDC"/>
    <w:rsid w:val="00247A51"/>
    <w:rsid w:val="00247DCE"/>
    <w:rsid w:val="00247F5C"/>
    <w:rsid w:val="00250018"/>
    <w:rsid w:val="00250195"/>
    <w:rsid w:val="00250401"/>
    <w:rsid w:val="0025043D"/>
    <w:rsid w:val="00250F01"/>
    <w:rsid w:val="002510FC"/>
    <w:rsid w:val="00251765"/>
    <w:rsid w:val="00251CAA"/>
    <w:rsid w:val="002520CA"/>
    <w:rsid w:val="00252396"/>
    <w:rsid w:val="002525C9"/>
    <w:rsid w:val="00252F45"/>
    <w:rsid w:val="00253271"/>
    <w:rsid w:val="002532C7"/>
    <w:rsid w:val="0025368F"/>
    <w:rsid w:val="00254128"/>
    <w:rsid w:val="00255D04"/>
    <w:rsid w:val="0025615F"/>
    <w:rsid w:val="0025645B"/>
    <w:rsid w:val="0025665E"/>
    <w:rsid w:val="0025724B"/>
    <w:rsid w:val="002574F5"/>
    <w:rsid w:val="00257946"/>
    <w:rsid w:val="00257D91"/>
    <w:rsid w:val="002604ED"/>
    <w:rsid w:val="00260712"/>
    <w:rsid w:val="002612C1"/>
    <w:rsid w:val="00261479"/>
    <w:rsid w:val="00261551"/>
    <w:rsid w:val="00261A3B"/>
    <w:rsid w:val="00261B70"/>
    <w:rsid w:val="0026294D"/>
    <w:rsid w:val="00263DE7"/>
    <w:rsid w:val="002648F4"/>
    <w:rsid w:val="00264BE2"/>
    <w:rsid w:val="00264C71"/>
    <w:rsid w:val="00264D25"/>
    <w:rsid w:val="00264FC6"/>
    <w:rsid w:val="00265EF7"/>
    <w:rsid w:val="00265F48"/>
    <w:rsid w:val="002663B7"/>
    <w:rsid w:val="002667FC"/>
    <w:rsid w:val="00266A17"/>
    <w:rsid w:val="00266CAF"/>
    <w:rsid w:val="00266EFF"/>
    <w:rsid w:val="00267138"/>
    <w:rsid w:val="002672A6"/>
    <w:rsid w:val="00267608"/>
    <w:rsid w:val="00267846"/>
    <w:rsid w:val="00270213"/>
    <w:rsid w:val="00270412"/>
    <w:rsid w:val="0027059A"/>
    <w:rsid w:val="00270738"/>
    <w:rsid w:val="00270A3D"/>
    <w:rsid w:val="00270B90"/>
    <w:rsid w:val="0027147B"/>
    <w:rsid w:val="002714E3"/>
    <w:rsid w:val="002716DD"/>
    <w:rsid w:val="00271EC3"/>
    <w:rsid w:val="00271F87"/>
    <w:rsid w:val="00272027"/>
    <w:rsid w:val="002721FC"/>
    <w:rsid w:val="002724AD"/>
    <w:rsid w:val="002724BE"/>
    <w:rsid w:val="00272892"/>
    <w:rsid w:val="00272A50"/>
    <w:rsid w:val="00272EFF"/>
    <w:rsid w:val="002732D3"/>
    <w:rsid w:val="00273469"/>
    <w:rsid w:val="00273F03"/>
    <w:rsid w:val="002740FA"/>
    <w:rsid w:val="0027470B"/>
    <w:rsid w:val="002751A0"/>
    <w:rsid w:val="00275560"/>
    <w:rsid w:val="00275688"/>
    <w:rsid w:val="002756BD"/>
    <w:rsid w:val="0027613F"/>
    <w:rsid w:val="0027647F"/>
    <w:rsid w:val="002765B4"/>
    <w:rsid w:val="00276D46"/>
    <w:rsid w:val="00276EE4"/>
    <w:rsid w:val="00277B66"/>
    <w:rsid w:val="00277B7D"/>
    <w:rsid w:val="00277DAA"/>
    <w:rsid w:val="002802B0"/>
    <w:rsid w:val="00280859"/>
    <w:rsid w:val="0028097C"/>
    <w:rsid w:val="00280CE2"/>
    <w:rsid w:val="00281082"/>
    <w:rsid w:val="00281DC5"/>
    <w:rsid w:val="00282255"/>
    <w:rsid w:val="00282E1F"/>
    <w:rsid w:val="00282F15"/>
    <w:rsid w:val="00282F71"/>
    <w:rsid w:val="0028325A"/>
    <w:rsid w:val="00283C5A"/>
    <w:rsid w:val="00284028"/>
    <w:rsid w:val="002840F4"/>
    <w:rsid w:val="002846A1"/>
    <w:rsid w:val="0028504B"/>
    <w:rsid w:val="002856A4"/>
    <w:rsid w:val="00285742"/>
    <w:rsid w:val="002858BD"/>
    <w:rsid w:val="002859BD"/>
    <w:rsid w:val="00285C11"/>
    <w:rsid w:val="00286073"/>
    <w:rsid w:val="0028611F"/>
    <w:rsid w:val="00287535"/>
    <w:rsid w:val="002875E3"/>
    <w:rsid w:val="002875F6"/>
    <w:rsid w:val="00287764"/>
    <w:rsid w:val="0029074D"/>
    <w:rsid w:val="00290DB1"/>
    <w:rsid w:val="00290F8A"/>
    <w:rsid w:val="0029194F"/>
    <w:rsid w:val="002919ED"/>
    <w:rsid w:val="00291A0D"/>
    <w:rsid w:val="002925F3"/>
    <w:rsid w:val="00292E95"/>
    <w:rsid w:val="002934F1"/>
    <w:rsid w:val="00293898"/>
    <w:rsid w:val="00293D24"/>
    <w:rsid w:val="002942C9"/>
    <w:rsid w:val="002943C1"/>
    <w:rsid w:val="0029452C"/>
    <w:rsid w:val="002945CE"/>
    <w:rsid w:val="002946FE"/>
    <w:rsid w:val="0029500F"/>
    <w:rsid w:val="002953E1"/>
    <w:rsid w:val="00295526"/>
    <w:rsid w:val="002955BB"/>
    <w:rsid w:val="00295E94"/>
    <w:rsid w:val="00296706"/>
    <w:rsid w:val="00296B2F"/>
    <w:rsid w:val="00296BDD"/>
    <w:rsid w:val="00296F51"/>
    <w:rsid w:val="00296F7E"/>
    <w:rsid w:val="00296FE7"/>
    <w:rsid w:val="0029717F"/>
    <w:rsid w:val="00297615"/>
    <w:rsid w:val="00297769"/>
    <w:rsid w:val="00297FA8"/>
    <w:rsid w:val="002A07C8"/>
    <w:rsid w:val="002A1029"/>
    <w:rsid w:val="002A1244"/>
    <w:rsid w:val="002A1434"/>
    <w:rsid w:val="002A1A7E"/>
    <w:rsid w:val="002A1AB3"/>
    <w:rsid w:val="002A2648"/>
    <w:rsid w:val="002A2C22"/>
    <w:rsid w:val="002A2E57"/>
    <w:rsid w:val="002A3153"/>
    <w:rsid w:val="002A316A"/>
    <w:rsid w:val="002A3ECB"/>
    <w:rsid w:val="002A4059"/>
    <w:rsid w:val="002A4258"/>
    <w:rsid w:val="002A457F"/>
    <w:rsid w:val="002A4752"/>
    <w:rsid w:val="002A478E"/>
    <w:rsid w:val="002A4AED"/>
    <w:rsid w:val="002A4BD1"/>
    <w:rsid w:val="002A50D9"/>
    <w:rsid w:val="002A5170"/>
    <w:rsid w:val="002A5636"/>
    <w:rsid w:val="002A5876"/>
    <w:rsid w:val="002A5ACB"/>
    <w:rsid w:val="002A631B"/>
    <w:rsid w:val="002A63FC"/>
    <w:rsid w:val="002A686D"/>
    <w:rsid w:val="002A6D51"/>
    <w:rsid w:val="002A717D"/>
    <w:rsid w:val="002A74BC"/>
    <w:rsid w:val="002A75EA"/>
    <w:rsid w:val="002A7A46"/>
    <w:rsid w:val="002A7F12"/>
    <w:rsid w:val="002B0087"/>
    <w:rsid w:val="002B067B"/>
    <w:rsid w:val="002B07BB"/>
    <w:rsid w:val="002B07FE"/>
    <w:rsid w:val="002B08E3"/>
    <w:rsid w:val="002B0AB3"/>
    <w:rsid w:val="002B106F"/>
    <w:rsid w:val="002B1249"/>
    <w:rsid w:val="002B167B"/>
    <w:rsid w:val="002B1AD1"/>
    <w:rsid w:val="002B2170"/>
    <w:rsid w:val="002B2627"/>
    <w:rsid w:val="002B2E0F"/>
    <w:rsid w:val="002B33C2"/>
    <w:rsid w:val="002B3A57"/>
    <w:rsid w:val="002B3DE1"/>
    <w:rsid w:val="002B4009"/>
    <w:rsid w:val="002B42D0"/>
    <w:rsid w:val="002B440F"/>
    <w:rsid w:val="002B48BE"/>
    <w:rsid w:val="002B4C3B"/>
    <w:rsid w:val="002B5563"/>
    <w:rsid w:val="002B55F3"/>
    <w:rsid w:val="002B5734"/>
    <w:rsid w:val="002B5C1A"/>
    <w:rsid w:val="002B66C9"/>
    <w:rsid w:val="002B6781"/>
    <w:rsid w:val="002B6AF5"/>
    <w:rsid w:val="002B6F6B"/>
    <w:rsid w:val="002B6FCD"/>
    <w:rsid w:val="002B752D"/>
    <w:rsid w:val="002B76F4"/>
    <w:rsid w:val="002C02B4"/>
    <w:rsid w:val="002C03E0"/>
    <w:rsid w:val="002C04C0"/>
    <w:rsid w:val="002C067A"/>
    <w:rsid w:val="002C083D"/>
    <w:rsid w:val="002C0A77"/>
    <w:rsid w:val="002C0AC9"/>
    <w:rsid w:val="002C0E75"/>
    <w:rsid w:val="002C174F"/>
    <w:rsid w:val="002C1D22"/>
    <w:rsid w:val="002C1D94"/>
    <w:rsid w:val="002C2301"/>
    <w:rsid w:val="002C2456"/>
    <w:rsid w:val="002C25CA"/>
    <w:rsid w:val="002C28B4"/>
    <w:rsid w:val="002C2C46"/>
    <w:rsid w:val="002C319F"/>
    <w:rsid w:val="002C3D47"/>
    <w:rsid w:val="002C40CE"/>
    <w:rsid w:val="002C484E"/>
    <w:rsid w:val="002C49E4"/>
    <w:rsid w:val="002C4AEC"/>
    <w:rsid w:val="002C4B89"/>
    <w:rsid w:val="002C5403"/>
    <w:rsid w:val="002C5B04"/>
    <w:rsid w:val="002C5C50"/>
    <w:rsid w:val="002C611E"/>
    <w:rsid w:val="002C618C"/>
    <w:rsid w:val="002C65F0"/>
    <w:rsid w:val="002C6FB0"/>
    <w:rsid w:val="002C79CB"/>
    <w:rsid w:val="002C7B8B"/>
    <w:rsid w:val="002C7F94"/>
    <w:rsid w:val="002D014E"/>
    <w:rsid w:val="002D0761"/>
    <w:rsid w:val="002D0820"/>
    <w:rsid w:val="002D1344"/>
    <w:rsid w:val="002D156B"/>
    <w:rsid w:val="002D1615"/>
    <w:rsid w:val="002D1C22"/>
    <w:rsid w:val="002D2044"/>
    <w:rsid w:val="002D26FF"/>
    <w:rsid w:val="002D2788"/>
    <w:rsid w:val="002D28D2"/>
    <w:rsid w:val="002D2D89"/>
    <w:rsid w:val="002D30E7"/>
    <w:rsid w:val="002D3696"/>
    <w:rsid w:val="002D3E2A"/>
    <w:rsid w:val="002D4684"/>
    <w:rsid w:val="002D485B"/>
    <w:rsid w:val="002D51E7"/>
    <w:rsid w:val="002D54C2"/>
    <w:rsid w:val="002D5C6C"/>
    <w:rsid w:val="002D5E14"/>
    <w:rsid w:val="002D658F"/>
    <w:rsid w:val="002D6B31"/>
    <w:rsid w:val="002D6C00"/>
    <w:rsid w:val="002D762C"/>
    <w:rsid w:val="002D7708"/>
    <w:rsid w:val="002D77D5"/>
    <w:rsid w:val="002D7873"/>
    <w:rsid w:val="002E01E5"/>
    <w:rsid w:val="002E0406"/>
    <w:rsid w:val="002E0587"/>
    <w:rsid w:val="002E091D"/>
    <w:rsid w:val="002E0C4B"/>
    <w:rsid w:val="002E0EBC"/>
    <w:rsid w:val="002E0EEE"/>
    <w:rsid w:val="002E0EFC"/>
    <w:rsid w:val="002E1096"/>
    <w:rsid w:val="002E1272"/>
    <w:rsid w:val="002E1511"/>
    <w:rsid w:val="002E2124"/>
    <w:rsid w:val="002E24C7"/>
    <w:rsid w:val="002E275A"/>
    <w:rsid w:val="002E2761"/>
    <w:rsid w:val="002E27D8"/>
    <w:rsid w:val="002E2FB0"/>
    <w:rsid w:val="002E3174"/>
    <w:rsid w:val="002E323F"/>
    <w:rsid w:val="002E32D4"/>
    <w:rsid w:val="002E36B5"/>
    <w:rsid w:val="002E3D16"/>
    <w:rsid w:val="002E425C"/>
    <w:rsid w:val="002E42F0"/>
    <w:rsid w:val="002E5151"/>
    <w:rsid w:val="002E51E2"/>
    <w:rsid w:val="002E632C"/>
    <w:rsid w:val="002E6386"/>
    <w:rsid w:val="002E66F0"/>
    <w:rsid w:val="002E6D27"/>
    <w:rsid w:val="002E73C8"/>
    <w:rsid w:val="002E787F"/>
    <w:rsid w:val="002E78B2"/>
    <w:rsid w:val="002E7E8D"/>
    <w:rsid w:val="002F0196"/>
    <w:rsid w:val="002F03B9"/>
    <w:rsid w:val="002F0961"/>
    <w:rsid w:val="002F0B79"/>
    <w:rsid w:val="002F1B6F"/>
    <w:rsid w:val="002F1C5E"/>
    <w:rsid w:val="002F1DF7"/>
    <w:rsid w:val="002F271B"/>
    <w:rsid w:val="002F288B"/>
    <w:rsid w:val="002F32A7"/>
    <w:rsid w:val="002F338D"/>
    <w:rsid w:val="002F35AD"/>
    <w:rsid w:val="002F35D9"/>
    <w:rsid w:val="002F3ADE"/>
    <w:rsid w:val="002F3B04"/>
    <w:rsid w:val="002F3E48"/>
    <w:rsid w:val="002F4398"/>
    <w:rsid w:val="002F4487"/>
    <w:rsid w:val="002F4F09"/>
    <w:rsid w:val="002F51B4"/>
    <w:rsid w:val="002F560C"/>
    <w:rsid w:val="002F57EF"/>
    <w:rsid w:val="002F5B85"/>
    <w:rsid w:val="002F5BE9"/>
    <w:rsid w:val="002F5D71"/>
    <w:rsid w:val="002F5DB2"/>
    <w:rsid w:val="002F5E99"/>
    <w:rsid w:val="002F65E8"/>
    <w:rsid w:val="002F675C"/>
    <w:rsid w:val="002F708F"/>
    <w:rsid w:val="002F718F"/>
    <w:rsid w:val="002F7426"/>
    <w:rsid w:val="002F7455"/>
    <w:rsid w:val="002F7A82"/>
    <w:rsid w:val="002F7CD3"/>
    <w:rsid w:val="002F7F7D"/>
    <w:rsid w:val="00300516"/>
    <w:rsid w:val="00300C3A"/>
    <w:rsid w:val="003018CF"/>
    <w:rsid w:val="00301A74"/>
    <w:rsid w:val="00301B85"/>
    <w:rsid w:val="00301BB1"/>
    <w:rsid w:val="00301EA9"/>
    <w:rsid w:val="00301F8C"/>
    <w:rsid w:val="00302468"/>
    <w:rsid w:val="00302805"/>
    <w:rsid w:val="00302AA9"/>
    <w:rsid w:val="00302BFF"/>
    <w:rsid w:val="00302E7F"/>
    <w:rsid w:val="0030334B"/>
    <w:rsid w:val="003036CA"/>
    <w:rsid w:val="00303D68"/>
    <w:rsid w:val="00303ECE"/>
    <w:rsid w:val="00304596"/>
    <w:rsid w:val="003046ED"/>
    <w:rsid w:val="00305129"/>
    <w:rsid w:val="00305746"/>
    <w:rsid w:val="00305912"/>
    <w:rsid w:val="0030591C"/>
    <w:rsid w:val="0030599B"/>
    <w:rsid w:val="003059C6"/>
    <w:rsid w:val="00305D83"/>
    <w:rsid w:val="00305DF7"/>
    <w:rsid w:val="00306900"/>
    <w:rsid w:val="003069E5"/>
    <w:rsid w:val="00307304"/>
    <w:rsid w:val="0030763D"/>
    <w:rsid w:val="00307DE2"/>
    <w:rsid w:val="00307E47"/>
    <w:rsid w:val="003103F6"/>
    <w:rsid w:val="0031081D"/>
    <w:rsid w:val="003108BA"/>
    <w:rsid w:val="00310A4A"/>
    <w:rsid w:val="003111CB"/>
    <w:rsid w:val="00311C94"/>
    <w:rsid w:val="00311E6F"/>
    <w:rsid w:val="00312449"/>
    <w:rsid w:val="00312663"/>
    <w:rsid w:val="003128D5"/>
    <w:rsid w:val="003129AB"/>
    <w:rsid w:val="00313077"/>
    <w:rsid w:val="00313560"/>
    <w:rsid w:val="00313A59"/>
    <w:rsid w:val="00313BEC"/>
    <w:rsid w:val="00313C06"/>
    <w:rsid w:val="00313E64"/>
    <w:rsid w:val="00313EE3"/>
    <w:rsid w:val="0031427F"/>
    <w:rsid w:val="0031490A"/>
    <w:rsid w:val="003152A9"/>
    <w:rsid w:val="00316145"/>
    <w:rsid w:val="0031625E"/>
    <w:rsid w:val="003162E0"/>
    <w:rsid w:val="00316507"/>
    <w:rsid w:val="003167A8"/>
    <w:rsid w:val="00316AF0"/>
    <w:rsid w:val="00317911"/>
    <w:rsid w:val="00317E73"/>
    <w:rsid w:val="00320013"/>
    <w:rsid w:val="00320A3F"/>
    <w:rsid w:val="00320DD6"/>
    <w:rsid w:val="00321590"/>
    <w:rsid w:val="00321B9E"/>
    <w:rsid w:val="00321D3E"/>
    <w:rsid w:val="00321DA8"/>
    <w:rsid w:val="00321F8E"/>
    <w:rsid w:val="0032203B"/>
    <w:rsid w:val="0032214C"/>
    <w:rsid w:val="003224C4"/>
    <w:rsid w:val="00322555"/>
    <w:rsid w:val="00322B21"/>
    <w:rsid w:val="00322D01"/>
    <w:rsid w:val="00322DC6"/>
    <w:rsid w:val="00322FF3"/>
    <w:rsid w:val="00323197"/>
    <w:rsid w:val="00323939"/>
    <w:rsid w:val="00323CFA"/>
    <w:rsid w:val="0032475E"/>
    <w:rsid w:val="00324DF4"/>
    <w:rsid w:val="00325979"/>
    <w:rsid w:val="00325A5E"/>
    <w:rsid w:val="00325C8D"/>
    <w:rsid w:val="00326000"/>
    <w:rsid w:val="003261E1"/>
    <w:rsid w:val="0032630D"/>
    <w:rsid w:val="003263A3"/>
    <w:rsid w:val="003266E3"/>
    <w:rsid w:val="00326864"/>
    <w:rsid w:val="00326A4F"/>
    <w:rsid w:val="00326BDF"/>
    <w:rsid w:val="00326F8F"/>
    <w:rsid w:val="00327732"/>
    <w:rsid w:val="00327776"/>
    <w:rsid w:val="0032782C"/>
    <w:rsid w:val="0032784E"/>
    <w:rsid w:val="00327B57"/>
    <w:rsid w:val="00330155"/>
    <w:rsid w:val="0033072F"/>
    <w:rsid w:val="00330767"/>
    <w:rsid w:val="003319CA"/>
    <w:rsid w:val="00331AB1"/>
    <w:rsid w:val="00331AEB"/>
    <w:rsid w:val="0033254F"/>
    <w:rsid w:val="003326E6"/>
    <w:rsid w:val="00332C54"/>
    <w:rsid w:val="0033350E"/>
    <w:rsid w:val="003337E0"/>
    <w:rsid w:val="00333834"/>
    <w:rsid w:val="00333846"/>
    <w:rsid w:val="00333AD2"/>
    <w:rsid w:val="00334676"/>
    <w:rsid w:val="0033468C"/>
    <w:rsid w:val="0033493B"/>
    <w:rsid w:val="00334BD2"/>
    <w:rsid w:val="00334E64"/>
    <w:rsid w:val="003356FF"/>
    <w:rsid w:val="00335755"/>
    <w:rsid w:val="003357BA"/>
    <w:rsid w:val="00335EE6"/>
    <w:rsid w:val="003360AC"/>
    <w:rsid w:val="003367C6"/>
    <w:rsid w:val="00336B44"/>
    <w:rsid w:val="00337121"/>
    <w:rsid w:val="00337168"/>
    <w:rsid w:val="00337587"/>
    <w:rsid w:val="00337CB4"/>
    <w:rsid w:val="00337D9B"/>
    <w:rsid w:val="00337ECF"/>
    <w:rsid w:val="00337F19"/>
    <w:rsid w:val="00340A0E"/>
    <w:rsid w:val="00341485"/>
    <w:rsid w:val="00341AC7"/>
    <w:rsid w:val="00342948"/>
    <w:rsid w:val="0034385D"/>
    <w:rsid w:val="00343ABC"/>
    <w:rsid w:val="00343D36"/>
    <w:rsid w:val="00344140"/>
    <w:rsid w:val="00344C04"/>
    <w:rsid w:val="00344E93"/>
    <w:rsid w:val="00345170"/>
    <w:rsid w:val="00345316"/>
    <w:rsid w:val="00345875"/>
    <w:rsid w:val="00345B4B"/>
    <w:rsid w:val="00345E3F"/>
    <w:rsid w:val="00346150"/>
    <w:rsid w:val="0034662A"/>
    <w:rsid w:val="00346BA2"/>
    <w:rsid w:val="00346BB4"/>
    <w:rsid w:val="00346C43"/>
    <w:rsid w:val="00346DF3"/>
    <w:rsid w:val="00346E4D"/>
    <w:rsid w:val="00346EA6"/>
    <w:rsid w:val="0035007A"/>
    <w:rsid w:val="00350507"/>
    <w:rsid w:val="0035122E"/>
    <w:rsid w:val="00351334"/>
    <w:rsid w:val="00351EE1"/>
    <w:rsid w:val="00351F40"/>
    <w:rsid w:val="003528DB"/>
    <w:rsid w:val="00352CF3"/>
    <w:rsid w:val="003533D2"/>
    <w:rsid w:val="00353420"/>
    <w:rsid w:val="00353753"/>
    <w:rsid w:val="00353C0B"/>
    <w:rsid w:val="00353C36"/>
    <w:rsid w:val="00353C76"/>
    <w:rsid w:val="00353D8E"/>
    <w:rsid w:val="00353FE7"/>
    <w:rsid w:val="003542BB"/>
    <w:rsid w:val="00355EDE"/>
    <w:rsid w:val="00355F61"/>
    <w:rsid w:val="00356108"/>
    <w:rsid w:val="00356216"/>
    <w:rsid w:val="0035690B"/>
    <w:rsid w:val="00357BE6"/>
    <w:rsid w:val="00360424"/>
    <w:rsid w:val="003609DA"/>
    <w:rsid w:val="00360B26"/>
    <w:rsid w:val="00360C56"/>
    <w:rsid w:val="00360CEB"/>
    <w:rsid w:val="00360D81"/>
    <w:rsid w:val="00360E20"/>
    <w:rsid w:val="00360F23"/>
    <w:rsid w:val="003613A6"/>
    <w:rsid w:val="003614C2"/>
    <w:rsid w:val="003614C4"/>
    <w:rsid w:val="0036173C"/>
    <w:rsid w:val="0036230C"/>
    <w:rsid w:val="003624F8"/>
    <w:rsid w:val="00362821"/>
    <w:rsid w:val="00362AE2"/>
    <w:rsid w:val="00362FE3"/>
    <w:rsid w:val="00363183"/>
    <w:rsid w:val="00363A3A"/>
    <w:rsid w:val="003646D9"/>
    <w:rsid w:val="00364775"/>
    <w:rsid w:val="00364A52"/>
    <w:rsid w:val="00364C47"/>
    <w:rsid w:val="00364D0E"/>
    <w:rsid w:val="00364D50"/>
    <w:rsid w:val="00365667"/>
    <w:rsid w:val="00365A6A"/>
    <w:rsid w:val="00365A80"/>
    <w:rsid w:val="00365ABB"/>
    <w:rsid w:val="00365CEF"/>
    <w:rsid w:val="00366555"/>
    <w:rsid w:val="00367D40"/>
    <w:rsid w:val="00367EAA"/>
    <w:rsid w:val="00371462"/>
    <w:rsid w:val="00371660"/>
    <w:rsid w:val="00371699"/>
    <w:rsid w:val="00371A4F"/>
    <w:rsid w:val="00371C00"/>
    <w:rsid w:val="00371C7B"/>
    <w:rsid w:val="00371C86"/>
    <w:rsid w:val="00371CCB"/>
    <w:rsid w:val="00372325"/>
    <w:rsid w:val="0037264A"/>
    <w:rsid w:val="003728F0"/>
    <w:rsid w:val="00372B7C"/>
    <w:rsid w:val="003736C2"/>
    <w:rsid w:val="00373FE9"/>
    <w:rsid w:val="0037441B"/>
    <w:rsid w:val="00375232"/>
    <w:rsid w:val="00375722"/>
    <w:rsid w:val="0037575A"/>
    <w:rsid w:val="00375DA2"/>
    <w:rsid w:val="00375DED"/>
    <w:rsid w:val="003761EE"/>
    <w:rsid w:val="00376528"/>
    <w:rsid w:val="003768C7"/>
    <w:rsid w:val="003772B6"/>
    <w:rsid w:val="003775CD"/>
    <w:rsid w:val="00377A29"/>
    <w:rsid w:val="00377DD6"/>
    <w:rsid w:val="003805E8"/>
    <w:rsid w:val="003808FB"/>
    <w:rsid w:val="00380993"/>
    <w:rsid w:val="00380F75"/>
    <w:rsid w:val="00380FA3"/>
    <w:rsid w:val="003816DD"/>
    <w:rsid w:val="00381D0C"/>
    <w:rsid w:val="00381D10"/>
    <w:rsid w:val="00382728"/>
    <w:rsid w:val="00382744"/>
    <w:rsid w:val="0038282D"/>
    <w:rsid w:val="00383B81"/>
    <w:rsid w:val="00383EF7"/>
    <w:rsid w:val="003845B0"/>
    <w:rsid w:val="00384C6D"/>
    <w:rsid w:val="00384DF4"/>
    <w:rsid w:val="003853B6"/>
    <w:rsid w:val="0038594A"/>
    <w:rsid w:val="00385A32"/>
    <w:rsid w:val="00386196"/>
    <w:rsid w:val="0038619C"/>
    <w:rsid w:val="00386959"/>
    <w:rsid w:val="00386992"/>
    <w:rsid w:val="00386C0D"/>
    <w:rsid w:val="00386CC0"/>
    <w:rsid w:val="0038795F"/>
    <w:rsid w:val="00387CF1"/>
    <w:rsid w:val="00390129"/>
    <w:rsid w:val="00390184"/>
    <w:rsid w:val="00390286"/>
    <w:rsid w:val="003907C1"/>
    <w:rsid w:val="0039099E"/>
    <w:rsid w:val="00391418"/>
    <w:rsid w:val="00391514"/>
    <w:rsid w:val="003918DA"/>
    <w:rsid w:val="00391AF1"/>
    <w:rsid w:val="00391D48"/>
    <w:rsid w:val="00391D57"/>
    <w:rsid w:val="00392134"/>
    <w:rsid w:val="0039254F"/>
    <w:rsid w:val="003925AF"/>
    <w:rsid w:val="00392606"/>
    <w:rsid w:val="00392BDA"/>
    <w:rsid w:val="0039327B"/>
    <w:rsid w:val="00393D06"/>
    <w:rsid w:val="00393E64"/>
    <w:rsid w:val="00393EBF"/>
    <w:rsid w:val="00394940"/>
    <w:rsid w:val="00394F21"/>
    <w:rsid w:val="00395F2B"/>
    <w:rsid w:val="00395F33"/>
    <w:rsid w:val="0039649F"/>
    <w:rsid w:val="0039699D"/>
    <w:rsid w:val="00396ECA"/>
    <w:rsid w:val="003971B5"/>
    <w:rsid w:val="00397509"/>
    <w:rsid w:val="00397A35"/>
    <w:rsid w:val="00397D02"/>
    <w:rsid w:val="00397FF9"/>
    <w:rsid w:val="003A0098"/>
    <w:rsid w:val="003A019F"/>
    <w:rsid w:val="003A0763"/>
    <w:rsid w:val="003A0B65"/>
    <w:rsid w:val="003A117B"/>
    <w:rsid w:val="003A146F"/>
    <w:rsid w:val="003A1BB7"/>
    <w:rsid w:val="003A213E"/>
    <w:rsid w:val="003A2519"/>
    <w:rsid w:val="003A35BE"/>
    <w:rsid w:val="003A3649"/>
    <w:rsid w:val="003A385F"/>
    <w:rsid w:val="003A386F"/>
    <w:rsid w:val="003A3A23"/>
    <w:rsid w:val="003A3BB2"/>
    <w:rsid w:val="003A3CBE"/>
    <w:rsid w:val="003A3E15"/>
    <w:rsid w:val="003A4350"/>
    <w:rsid w:val="003A4DD9"/>
    <w:rsid w:val="003A5460"/>
    <w:rsid w:val="003A59DF"/>
    <w:rsid w:val="003A5A09"/>
    <w:rsid w:val="003A5D40"/>
    <w:rsid w:val="003A6A4B"/>
    <w:rsid w:val="003A6E9D"/>
    <w:rsid w:val="003A6F1C"/>
    <w:rsid w:val="003A6F9A"/>
    <w:rsid w:val="003A7382"/>
    <w:rsid w:val="003A77DA"/>
    <w:rsid w:val="003A7E4A"/>
    <w:rsid w:val="003B04C5"/>
    <w:rsid w:val="003B0672"/>
    <w:rsid w:val="003B0713"/>
    <w:rsid w:val="003B07C7"/>
    <w:rsid w:val="003B081C"/>
    <w:rsid w:val="003B099A"/>
    <w:rsid w:val="003B0ED8"/>
    <w:rsid w:val="003B1911"/>
    <w:rsid w:val="003B1D57"/>
    <w:rsid w:val="003B2CAF"/>
    <w:rsid w:val="003B3173"/>
    <w:rsid w:val="003B3741"/>
    <w:rsid w:val="003B3E3F"/>
    <w:rsid w:val="003B3FE9"/>
    <w:rsid w:val="003B4239"/>
    <w:rsid w:val="003B4A4B"/>
    <w:rsid w:val="003B4AD3"/>
    <w:rsid w:val="003B4E6D"/>
    <w:rsid w:val="003B5710"/>
    <w:rsid w:val="003B5C46"/>
    <w:rsid w:val="003B60CF"/>
    <w:rsid w:val="003B6154"/>
    <w:rsid w:val="003B6315"/>
    <w:rsid w:val="003B63B8"/>
    <w:rsid w:val="003B6471"/>
    <w:rsid w:val="003B64DF"/>
    <w:rsid w:val="003B652E"/>
    <w:rsid w:val="003B68D7"/>
    <w:rsid w:val="003B74EA"/>
    <w:rsid w:val="003B7653"/>
    <w:rsid w:val="003B7A7A"/>
    <w:rsid w:val="003C0C59"/>
    <w:rsid w:val="003C0DF3"/>
    <w:rsid w:val="003C114C"/>
    <w:rsid w:val="003C1773"/>
    <w:rsid w:val="003C178A"/>
    <w:rsid w:val="003C18D8"/>
    <w:rsid w:val="003C1984"/>
    <w:rsid w:val="003C1A93"/>
    <w:rsid w:val="003C2070"/>
    <w:rsid w:val="003C20C2"/>
    <w:rsid w:val="003C20E6"/>
    <w:rsid w:val="003C2494"/>
    <w:rsid w:val="003C25CE"/>
    <w:rsid w:val="003C2D92"/>
    <w:rsid w:val="003C333B"/>
    <w:rsid w:val="003C3487"/>
    <w:rsid w:val="003C3BF4"/>
    <w:rsid w:val="003C3EAD"/>
    <w:rsid w:val="003C42DB"/>
    <w:rsid w:val="003C4578"/>
    <w:rsid w:val="003C46CB"/>
    <w:rsid w:val="003C4A3F"/>
    <w:rsid w:val="003C4F54"/>
    <w:rsid w:val="003C52DF"/>
    <w:rsid w:val="003C5B86"/>
    <w:rsid w:val="003C717E"/>
    <w:rsid w:val="003C7207"/>
    <w:rsid w:val="003C74A4"/>
    <w:rsid w:val="003C7660"/>
    <w:rsid w:val="003D0189"/>
    <w:rsid w:val="003D06AD"/>
    <w:rsid w:val="003D080E"/>
    <w:rsid w:val="003D0C01"/>
    <w:rsid w:val="003D0EE5"/>
    <w:rsid w:val="003D129D"/>
    <w:rsid w:val="003D1FC9"/>
    <w:rsid w:val="003D2058"/>
    <w:rsid w:val="003D2C71"/>
    <w:rsid w:val="003D2D3E"/>
    <w:rsid w:val="003D2F4F"/>
    <w:rsid w:val="003D30CE"/>
    <w:rsid w:val="003D38B8"/>
    <w:rsid w:val="003D3A90"/>
    <w:rsid w:val="003D3E53"/>
    <w:rsid w:val="003D3F7E"/>
    <w:rsid w:val="003D4664"/>
    <w:rsid w:val="003D476F"/>
    <w:rsid w:val="003D4923"/>
    <w:rsid w:val="003D5869"/>
    <w:rsid w:val="003D5884"/>
    <w:rsid w:val="003D5917"/>
    <w:rsid w:val="003D5DAE"/>
    <w:rsid w:val="003D65AB"/>
    <w:rsid w:val="003D6750"/>
    <w:rsid w:val="003D6B67"/>
    <w:rsid w:val="003D73EC"/>
    <w:rsid w:val="003D7594"/>
    <w:rsid w:val="003D7A72"/>
    <w:rsid w:val="003D7ACB"/>
    <w:rsid w:val="003E0943"/>
    <w:rsid w:val="003E101C"/>
    <w:rsid w:val="003E1644"/>
    <w:rsid w:val="003E1ABC"/>
    <w:rsid w:val="003E1BB9"/>
    <w:rsid w:val="003E2076"/>
    <w:rsid w:val="003E24A9"/>
    <w:rsid w:val="003E2620"/>
    <w:rsid w:val="003E28CF"/>
    <w:rsid w:val="003E2C50"/>
    <w:rsid w:val="003E2D67"/>
    <w:rsid w:val="003E319B"/>
    <w:rsid w:val="003E3962"/>
    <w:rsid w:val="003E3E36"/>
    <w:rsid w:val="003E4005"/>
    <w:rsid w:val="003E415B"/>
    <w:rsid w:val="003E4360"/>
    <w:rsid w:val="003E45DB"/>
    <w:rsid w:val="003E46A6"/>
    <w:rsid w:val="003E46D2"/>
    <w:rsid w:val="003E4766"/>
    <w:rsid w:val="003E4BFA"/>
    <w:rsid w:val="003E4E8A"/>
    <w:rsid w:val="003E517F"/>
    <w:rsid w:val="003E54E8"/>
    <w:rsid w:val="003E5981"/>
    <w:rsid w:val="003E5C38"/>
    <w:rsid w:val="003E5EDC"/>
    <w:rsid w:val="003E61A7"/>
    <w:rsid w:val="003E66A8"/>
    <w:rsid w:val="003E6E84"/>
    <w:rsid w:val="003E73E5"/>
    <w:rsid w:val="003E7D15"/>
    <w:rsid w:val="003F00A2"/>
    <w:rsid w:val="003F0388"/>
    <w:rsid w:val="003F05DF"/>
    <w:rsid w:val="003F088A"/>
    <w:rsid w:val="003F0A30"/>
    <w:rsid w:val="003F0A38"/>
    <w:rsid w:val="003F1223"/>
    <w:rsid w:val="003F1249"/>
    <w:rsid w:val="003F1777"/>
    <w:rsid w:val="003F2238"/>
    <w:rsid w:val="003F23B8"/>
    <w:rsid w:val="003F288A"/>
    <w:rsid w:val="003F2A32"/>
    <w:rsid w:val="003F2D3E"/>
    <w:rsid w:val="003F2EE0"/>
    <w:rsid w:val="003F3967"/>
    <w:rsid w:val="003F3F42"/>
    <w:rsid w:val="003F3F7D"/>
    <w:rsid w:val="003F43D8"/>
    <w:rsid w:val="003F48D2"/>
    <w:rsid w:val="003F4930"/>
    <w:rsid w:val="003F4C97"/>
    <w:rsid w:val="003F4DED"/>
    <w:rsid w:val="003F4F3E"/>
    <w:rsid w:val="003F51C2"/>
    <w:rsid w:val="003F57FB"/>
    <w:rsid w:val="003F58E7"/>
    <w:rsid w:val="003F58F7"/>
    <w:rsid w:val="003F59B8"/>
    <w:rsid w:val="003F60D3"/>
    <w:rsid w:val="003F61E2"/>
    <w:rsid w:val="003F68EF"/>
    <w:rsid w:val="003F6C97"/>
    <w:rsid w:val="003F727D"/>
    <w:rsid w:val="003F755E"/>
    <w:rsid w:val="003F7FC0"/>
    <w:rsid w:val="00400BED"/>
    <w:rsid w:val="00400C4E"/>
    <w:rsid w:val="0040118E"/>
    <w:rsid w:val="004012A8"/>
    <w:rsid w:val="004012D1"/>
    <w:rsid w:val="004012D8"/>
    <w:rsid w:val="00401313"/>
    <w:rsid w:val="00401C92"/>
    <w:rsid w:val="00401ED2"/>
    <w:rsid w:val="00401F92"/>
    <w:rsid w:val="004024D9"/>
    <w:rsid w:val="0040262B"/>
    <w:rsid w:val="00402AE5"/>
    <w:rsid w:val="00402FB8"/>
    <w:rsid w:val="00403718"/>
    <w:rsid w:val="00403C76"/>
    <w:rsid w:val="004044EF"/>
    <w:rsid w:val="004048A1"/>
    <w:rsid w:val="00404B39"/>
    <w:rsid w:val="004050BB"/>
    <w:rsid w:val="004050CD"/>
    <w:rsid w:val="00405441"/>
    <w:rsid w:val="004054A9"/>
    <w:rsid w:val="00405543"/>
    <w:rsid w:val="0040645B"/>
    <w:rsid w:val="00407235"/>
    <w:rsid w:val="004072ED"/>
    <w:rsid w:val="0040733B"/>
    <w:rsid w:val="00407544"/>
    <w:rsid w:val="00407719"/>
    <w:rsid w:val="004078A6"/>
    <w:rsid w:val="004107F8"/>
    <w:rsid w:val="00410A9E"/>
    <w:rsid w:val="00410B58"/>
    <w:rsid w:val="0041174C"/>
    <w:rsid w:val="004123E1"/>
    <w:rsid w:val="004123FD"/>
    <w:rsid w:val="00412755"/>
    <w:rsid w:val="00412F76"/>
    <w:rsid w:val="004134A0"/>
    <w:rsid w:val="004135E6"/>
    <w:rsid w:val="004137A9"/>
    <w:rsid w:val="004138B9"/>
    <w:rsid w:val="00413AFF"/>
    <w:rsid w:val="0041426B"/>
    <w:rsid w:val="0041460F"/>
    <w:rsid w:val="00414E7B"/>
    <w:rsid w:val="00415410"/>
    <w:rsid w:val="004158BA"/>
    <w:rsid w:val="00415B63"/>
    <w:rsid w:val="00415C1F"/>
    <w:rsid w:val="004160DA"/>
    <w:rsid w:val="004167BB"/>
    <w:rsid w:val="00416BB0"/>
    <w:rsid w:val="00416BDE"/>
    <w:rsid w:val="00417113"/>
    <w:rsid w:val="00417390"/>
    <w:rsid w:val="004174A5"/>
    <w:rsid w:val="0041750D"/>
    <w:rsid w:val="00417537"/>
    <w:rsid w:val="004177C5"/>
    <w:rsid w:val="00417B21"/>
    <w:rsid w:val="00417FD5"/>
    <w:rsid w:val="004204A2"/>
    <w:rsid w:val="004204A8"/>
    <w:rsid w:val="004205B7"/>
    <w:rsid w:val="00420925"/>
    <w:rsid w:val="00420B11"/>
    <w:rsid w:val="0042123E"/>
    <w:rsid w:val="00421DF0"/>
    <w:rsid w:val="00421ED8"/>
    <w:rsid w:val="004220CB"/>
    <w:rsid w:val="00422523"/>
    <w:rsid w:val="00422D09"/>
    <w:rsid w:val="00422FDC"/>
    <w:rsid w:val="00423803"/>
    <w:rsid w:val="00423AB2"/>
    <w:rsid w:val="00423C92"/>
    <w:rsid w:val="00423D7B"/>
    <w:rsid w:val="004241DF"/>
    <w:rsid w:val="00424369"/>
    <w:rsid w:val="0042466D"/>
    <w:rsid w:val="00424783"/>
    <w:rsid w:val="0042483C"/>
    <w:rsid w:val="00424B93"/>
    <w:rsid w:val="00424C60"/>
    <w:rsid w:val="00424E77"/>
    <w:rsid w:val="00425D2A"/>
    <w:rsid w:val="00426AE9"/>
    <w:rsid w:val="00426DC2"/>
    <w:rsid w:val="00427321"/>
    <w:rsid w:val="00427B14"/>
    <w:rsid w:val="00427BB1"/>
    <w:rsid w:val="00427C19"/>
    <w:rsid w:val="00427D20"/>
    <w:rsid w:val="00427FB1"/>
    <w:rsid w:val="0043029E"/>
    <w:rsid w:val="004304B3"/>
    <w:rsid w:val="00430753"/>
    <w:rsid w:val="0043083F"/>
    <w:rsid w:val="00430BA2"/>
    <w:rsid w:val="00430FF4"/>
    <w:rsid w:val="0043100F"/>
    <w:rsid w:val="0043118C"/>
    <w:rsid w:val="004319CB"/>
    <w:rsid w:val="00431A5E"/>
    <w:rsid w:val="00431AAC"/>
    <w:rsid w:val="00431B61"/>
    <w:rsid w:val="00432242"/>
    <w:rsid w:val="0043229D"/>
    <w:rsid w:val="0043231B"/>
    <w:rsid w:val="00432C57"/>
    <w:rsid w:val="00432C76"/>
    <w:rsid w:val="00432EAA"/>
    <w:rsid w:val="00432F02"/>
    <w:rsid w:val="00433060"/>
    <w:rsid w:val="0043324F"/>
    <w:rsid w:val="00433925"/>
    <w:rsid w:val="00433A75"/>
    <w:rsid w:val="00433ACE"/>
    <w:rsid w:val="004345E8"/>
    <w:rsid w:val="0043479E"/>
    <w:rsid w:val="004347E6"/>
    <w:rsid w:val="00434B9E"/>
    <w:rsid w:val="004358E7"/>
    <w:rsid w:val="00435CF7"/>
    <w:rsid w:val="004363FA"/>
    <w:rsid w:val="00436886"/>
    <w:rsid w:val="00436A78"/>
    <w:rsid w:val="00437569"/>
    <w:rsid w:val="00437628"/>
    <w:rsid w:val="00437FB1"/>
    <w:rsid w:val="004400F0"/>
    <w:rsid w:val="00440115"/>
    <w:rsid w:val="0044036C"/>
    <w:rsid w:val="00440766"/>
    <w:rsid w:val="00440BA6"/>
    <w:rsid w:val="0044103A"/>
    <w:rsid w:val="00441062"/>
    <w:rsid w:val="00441848"/>
    <w:rsid w:val="00441AF2"/>
    <w:rsid w:val="00441B42"/>
    <w:rsid w:val="00441D64"/>
    <w:rsid w:val="00441E16"/>
    <w:rsid w:val="00441F31"/>
    <w:rsid w:val="00442020"/>
    <w:rsid w:val="0044228D"/>
    <w:rsid w:val="00442523"/>
    <w:rsid w:val="0044354C"/>
    <w:rsid w:val="00443725"/>
    <w:rsid w:val="00443802"/>
    <w:rsid w:val="004438C9"/>
    <w:rsid w:val="004447D8"/>
    <w:rsid w:val="004447DB"/>
    <w:rsid w:val="00444E66"/>
    <w:rsid w:val="0044530B"/>
    <w:rsid w:val="0044587C"/>
    <w:rsid w:val="00445998"/>
    <w:rsid w:val="00445B80"/>
    <w:rsid w:val="00445DCC"/>
    <w:rsid w:val="004466C6"/>
    <w:rsid w:val="00446A7D"/>
    <w:rsid w:val="00446F29"/>
    <w:rsid w:val="00447289"/>
    <w:rsid w:val="00447420"/>
    <w:rsid w:val="00447642"/>
    <w:rsid w:val="00447EA6"/>
    <w:rsid w:val="004505C8"/>
    <w:rsid w:val="00450744"/>
    <w:rsid w:val="004509CD"/>
    <w:rsid w:val="00450E1C"/>
    <w:rsid w:val="0045120D"/>
    <w:rsid w:val="00451B92"/>
    <w:rsid w:val="00452D52"/>
    <w:rsid w:val="00453C50"/>
    <w:rsid w:val="00453D0E"/>
    <w:rsid w:val="00453D1E"/>
    <w:rsid w:val="00453E99"/>
    <w:rsid w:val="00453F34"/>
    <w:rsid w:val="0045408E"/>
    <w:rsid w:val="00454B62"/>
    <w:rsid w:val="00454F1B"/>
    <w:rsid w:val="00454F7C"/>
    <w:rsid w:val="004550C8"/>
    <w:rsid w:val="00455483"/>
    <w:rsid w:val="004555D8"/>
    <w:rsid w:val="004556A5"/>
    <w:rsid w:val="004564D3"/>
    <w:rsid w:val="00456B01"/>
    <w:rsid w:val="004573B1"/>
    <w:rsid w:val="004579B9"/>
    <w:rsid w:val="00457CC7"/>
    <w:rsid w:val="00457E79"/>
    <w:rsid w:val="00457EB4"/>
    <w:rsid w:val="0046094A"/>
    <w:rsid w:val="00460A0F"/>
    <w:rsid w:val="00460CED"/>
    <w:rsid w:val="00461560"/>
    <w:rsid w:val="00461997"/>
    <w:rsid w:val="00461A3E"/>
    <w:rsid w:val="00461BF1"/>
    <w:rsid w:val="00461C0B"/>
    <w:rsid w:val="00462434"/>
    <w:rsid w:val="0046246A"/>
    <w:rsid w:val="004628F2"/>
    <w:rsid w:val="004629BF"/>
    <w:rsid w:val="004629CA"/>
    <w:rsid w:val="00462B13"/>
    <w:rsid w:val="00462EB7"/>
    <w:rsid w:val="00463033"/>
    <w:rsid w:val="00463274"/>
    <w:rsid w:val="0046386E"/>
    <w:rsid w:val="0046446F"/>
    <w:rsid w:val="004647DD"/>
    <w:rsid w:val="00464FCF"/>
    <w:rsid w:val="0046536F"/>
    <w:rsid w:val="004653C4"/>
    <w:rsid w:val="004653F0"/>
    <w:rsid w:val="00465713"/>
    <w:rsid w:val="004662D1"/>
    <w:rsid w:val="0046675A"/>
    <w:rsid w:val="00466B3C"/>
    <w:rsid w:val="004670F9"/>
    <w:rsid w:val="00467319"/>
    <w:rsid w:val="00470984"/>
    <w:rsid w:val="004711C3"/>
    <w:rsid w:val="00471705"/>
    <w:rsid w:val="0047172C"/>
    <w:rsid w:val="004718D9"/>
    <w:rsid w:val="00471945"/>
    <w:rsid w:val="004721D0"/>
    <w:rsid w:val="00472565"/>
    <w:rsid w:val="00472E05"/>
    <w:rsid w:val="00473100"/>
    <w:rsid w:val="00473300"/>
    <w:rsid w:val="0047367A"/>
    <w:rsid w:val="00473ADC"/>
    <w:rsid w:val="00473C3E"/>
    <w:rsid w:val="0047443E"/>
    <w:rsid w:val="004747CE"/>
    <w:rsid w:val="004748CF"/>
    <w:rsid w:val="00474948"/>
    <w:rsid w:val="004749EF"/>
    <w:rsid w:val="00474AF6"/>
    <w:rsid w:val="00474FCD"/>
    <w:rsid w:val="004751DB"/>
    <w:rsid w:val="004754C1"/>
    <w:rsid w:val="00475EDF"/>
    <w:rsid w:val="00476053"/>
    <w:rsid w:val="00476D31"/>
    <w:rsid w:val="004779D6"/>
    <w:rsid w:val="004800B0"/>
    <w:rsid w:val="004801FC"/>
    <w:rsid w:val="00480AC0"/>
    <w:rsid w:val="004812C7"/>
    <w:rsid w:val="004815AE"/>
    <w:rsid w:val="004818D1"/>
    <w:rsid w:val="00481B4D"/>
    <w:rsid w:val="00481C20"/>
    <w:rsid w:val="004824A8"/>
    <w:rsid w:val="0048327D"/>
    <w:rsid w:val="00483B91"/>
    <w:rsid w:val="00483FAE"/>
    <w:rsid w:val="004842F0"/>
    <w:rsid w:val="00484BD2"/>
    <w:rsid w:val="00484EB5"/>
    <w:rsid w:val="0048508D"/>
    <w:rsid w:val="00485AFD"/>
    <w:rsid w:val="00485B58"/>
    <w:rsid w:val="00485FB5"/>
    <w:rsid w:val="00486753"/>
    <w:rsid w:val="00486D17"/>
    <w:rsid w:val="00487076"/>
    <w:rsid w:val="00487448"/>
    <w:rsid w:val="00487463"/>
    <w:rsid w:val="00487480"/>
    <w:rsid w:val="004875C5"/>
    <w:rsid w:val="00487623"/>
    <w:rsid w:val="00487901"/>
    <w:rsid w:val="00487D25"/>
    <w:rsid w:val="00490825"/>
    <w:rsid w:val="0049178E"/>
    <w:rsid w:val="004918BD"/>
    <w:rsid w:val="00491D69"/>
    <w:rsid w:val="00491DF1"/>
    <w:rsid w:val="004920CE"/>
    <w:rsid w:val="00492620"/>
    <w:rsid w:val="00492821"/>
    <w:rsid w:val="00492A78"/>
    <w:rsid w:val="00492CFD"/>
    <w:rsid w:val="00492E93"/>
    <w:rsid w:val="00493026"/>
    <w:rsid w:val="0049379F"/>
    <w:rsid w:val="004938DD"/>
    <w:rsid w:val="00493ABD"/>
    <w:rsid w:val="00493B81"/>
    <w:rsid w:val="00493C80"/>
    <w:rsid w:val="00493E39"/>
    <w:rsid w:val="00493F68"/>
    <w:rsid w:val="0049444F"/>
    <w:rsid w:val="004945DC"/>
    <w:rsid w:val="00494A11"/>
    <w:rsid w:val="004950E8"/>
    <w:rsid w:val="004951A0"/>
    <w:rsid w:val="00495262"/>
    <w:rsid w:val="00495276"/>
    <w:rsid w:val="00495295"/>
    <w:rsid w:val="0049575A"/>
    <w:rsid w:val="00495805"/>
    <w:rsid w:val="00495931"/>
    <w:rsid w:val="00495EF7"/>
    <w:rsid w:val="0049681F"/>
    <w:rsid w:val="00496E69"/>
    <w:rsid w:val="00497623"/>
    <w:rsid w:val="00497F0B"/>
    <w:rsid w:val="004A00B9"/>
    <w:rsid w:val="004A03DB"/>
    <w:rsid w:val="004A0964"/>
    <w:rsid w:val="004A0FC3"/>
    <w:rsid w:val="004A1365"/>
    <w:rsid w:val="004A1439"/>
    <w:rsid w:val="004A14C7"/>
    <w:rsid w:val="004A1B42"/>
    <w:rsid w:val="004A20DD"/>
    <w:rsid w:val="004A233D"/>
    <w:rsid w:val="004A2C25"/>
    <w:rsid w:val="004A300E"/>
    <w:rsid w:val="004A30E5"/>
    <w:rsid w:val="004A3C2F"/>
    <w:rsid w:val="004A4413"/>
    <w:rsid w:val="004A4426"/>
    <w:rsid w:val="004A472C"/>
    <w:rsid w:val="004A5290"/>
    <w:rsid w:val="004A56A5"/>
    <w:rsid w:val="004A56A7"/>
    <w:rsid w:val="004A5A5F"/>
    <w:rsid w:val="004A5A6F"/>
    <w:rsid w:val="004A5B3F"/>
    <w:rsid w:val="004A5C53"/>
    <w:rsid w:val="004A5CF1"/>
    <w:rsid w:val="004A5EDB"/>
    <w:rsid w:val="004A6360"/>
    <w:rsid w:val="004A65F3"/>
    <w:rsid w:val="004A6ADA"/>
    <w:rsid w:val="004A6BA4"/>
    <w:rsid w:val="004A6DB6"/>
    <w:rsid w:val="004A7143"/>
    <w:rsid w:val="004A75E2"/>
    <w:rsid w:val="004A7A99"/>
    <w:rsid w:val="004B00C7"/>
    <w:rsid w:val="004B07F5"/>
    <w:rsid w:val="004B0874"/>
    <w:rsid w:val="004B0C55"/>
    <w:rsid w:val="004B1310"/>
    <w:rsid w:val="004B168D"/>
    <w:rsid w:val="004B1C8E"/>
    <w:rsid w:val="004B2017"/>
    <w:rsid w:val="004B2301"/>
    <w:rsid w:val="004B23CD"/>
    <w:rsid w:val="004B23E3"/>
    <w:rsid w:val="004B268A"/>
    <w:rsid w:val="004B26F2"/>
    <w:rsid w:val="004B2B90"/>
    <w:rsid w:val="004B2D01"/>
    <w:rsid w:val="004B306B"/>
    <w:rsid w:val="004B3836"/>
    <w:rsid w:val="004B398B"/>
    <w:rsid w:val="004B3F6C"/>
    <w:rsid w:val="004B4ED5"/>
    <w:rsid w:val="004B5088"/>
    <w:rsid w:val="004B547D"/>
    <w:rsid w:val="004B57CA"/>
    <w:rsid w:val="004B5B35"/>
    <w:rsid w:val="004B5C23"/>
    <w:rsid w:val="004B5E47"/>
    <w:rsid w:val="004B5F0F"/>
    <w:rsid w:val="004B66C2"/>
    <w:rsid w:val="004B6E49"/>
    <w:rsid w:val="004B7027"/>
    <w:rsid w:val="004B77BE"/>
    <w:rsid w:val="004B7D11"/>
    <w:rsid w:val="004B7D5A"/>
    <w:rsid w:val="004B7E5A"/>
    <w:rsid w:val="004B7E9F"/>
    <w:rsid w:val="004B7F57"/>
    <w:rsid w:val="004C02CB"/>
    <w:rsid w:val="004C068D"/>
    <w:rsid w:val="004C0A76"/>
    <w:rsid w:val="004C0DB6"/>
    <w:rsid w:val="004C0F78"/>
    <w:rsid w:val="004C15E0"/>
    <w:rsid w:val="004C1BC0"/>
    <w:rsid w:val="004C1D25"/>
    <w:rsid w:val="004C2211"/>
    <w:rsid w:val="004C22F7"/>
    <w:rsid w:val="004C2A70"/>
    <w:rsid w:val="004C2F3F"/>
    <w:rsid w:val="004C4AF5"/>
    <w:rsid w:val="004C4F7E"/>
    <w:rsid w:val="004C5661"/>
    <w:rsid w:val="004C64DD"/>
    <w:rsid w:val="004C6C20"/>
    <w:rsid w:val="004C7033"/>
    <w:rsid w:val="004C70FE"/>
    <w:rsid w:val="004C776A"/>
    <w:rsid w:val="004C7C5E"/>
    <w:rsid w:val="004C7C6C"/>
    <w:rsid w:val="004D00AE"/>
    <w:rsid w:val="004D01FB"/>
    <w:rsid w:val="004D088A"/>
    <w:rsid w:val="004D08A2"/>
    <w:rsid w:val="004D093A"/>
    <w:rsid w:val="004D0B5B"/>
    <w:rsid w:val="004D0BC7"/>
    <w:rsid w:val="004D0C8D"/>
    <w:rsid w:val="004D0CA2"/>
    <w:rsid w:val="004D0D9D"/>
    <w:rsid w:val="004D1166"/>
    <w:rsid w:val="004D1191"/>
    <w:rsid w:val="004D130E"/>
    <w:rsid w:val="004D1ADC"/>
    <w:rsid w:val="004D1BD3"/>
    <w:rsid w:val="004D1E37"/>
    <w:rsid w:val="004D2301"/>
    <w:rsid w:val="004D2C99"/>
    <w:rsid w:val="004D2E6D"/>
    <w:rsid w:val="004D2FFE"/>
    <w:rsid w:val="004D346D"/>
    <w:rsid w:val="004D3EE7"/>
    <w:rsid w:val="004D3F5A"/>
    <w:rsid w:val="004D471D"/>
    <w:rsid w:val="004D481B"/>
    <w:rsid w:val="004D4A67"/>
    <w:rsid w:val="004D4D8E"/>
    <w:rsid w:val="004D4E4B"/>
    <w:rsid w:val="004D4FAD"/>
    <w:rsid w:val="004D5018"/>
    <w:rsid w:val="004D50DB"/>
    <w:rsid w:val="004D5118"/>
    <w:rsid w:val="004D516A"/>
    <w:rsid w:val="004D6385"/>
    <w:rsid w:val="004D651F"/>
    <w:rsid w:val="004D6701"/>
    <w:rsid w:val="004D6841"/>
    <w:rsid w:val="004D6C2B"/>
    <w:rsid w:val="004D6C6D"/>
    <w:rsid w:val="004D76B7"/>
    <w:rsid w:val="004D7D27"/>
    <w:rsid w:val="004E007E"/>
    <w:rsid w:val="004E0608"/>
    <w:rsid w:val="004E06D5"/>
    <w:rsid w:val="004E0A85"/>
    <w:rsid w:val="004E0ABB"/>
    <w:rsid w:val="004E0EE6"/>
    <w:rsid w:val="004E134F"/>
    <w:rsid w:val="004E1788"/>
    <w:rsid w:val="004E1950"/>
    <w:rsid w:val="004E1A30"/>
    <w:rsid w:val="004E1AA2"/>
    <w:rsid w:val="004E1C56"/>
    <w:rsid w:val="004E1F92"/>
    <w:rsid w:val="004E2219"/>
    <w:rsid w:val="004E2290"/>
    <w:rsid w:val="004E263C"/>
    <w:rsid w:val="004E266F"/>
    <w:rsid w:val="004E279D"/>
    <w:rsid w:val="004E2AB4"/>
    <w:rsid w:val="004E2F82"/>
    <w:rsid w:val="004E33CF"/>
    <w:rsid w:val="004E35F1"/>
    <w:rsid w:val="004E3652"/>
    <w:rsid w:val="004E3AFA"/>
    <w:rsid w:val="004E3C9D"/>
    <w:rsid w:val="004E3E0C"/>
    <w:rsid w:val="004E3FDD"/>
    <w:rsid w:val="004E41A3"/>
    <w:rsid w:val="004E42C5"/>
    <w:rsid w:val="004E43A1"/>
    <w:rsid w:val="004E44D1"/>
    <w:rsid w:val="004E4645"/>
    <w:rsid w:val="004E50E6"/>
    <w:rsid w:val="004E555D"/>
    <w:rsid w:val="004E58A9"/>
    <w:rsid w:val="004E5917"/>
    <w:rsid w:val="004E5FEB"/>
    <w:rsid w:val="004E664A"/>
    <w:rsid w:val="004E668D"/>
    <w:rsid w:val="004E6731"/>
    <w:rsid w:val="004E6E11"/>
    <w:rsid w:val="004E755A"/>
    <w:rsid w:val="004E7595"/>
    <w:rsid w:val="004E78A0"/>
    <w:rsid w:val="004E7B29"/>
    <w:rsid w:val="004F101A"/>
    <w:rsid w:val="004F1142"/>
    <w:rsid w:val="004F132D"/>
    <w:rsid w:val="004F1419"/>
    <w:rsid w:val="004F14EB"/>
    <w:rsid w:val="004F1816"/>
    <w:rsid w:val="004F1E58"/>
    <w:rsid w:val="004F220B"/>
    <w:rsid w:val="004F28B9"/>
    <w:rsid w:val="004F2B9D"/>
    <w:rsid w:val="004F2BB5"/>
    <w:rsid w:val="004F330C"/>
    <w:rsid w:val="004F33F8"/>
    <w:rsid w:val="004F3990"/>
    <w:rsid w:val="004F3A2F"/>
    <w:rsid w:val="004F3CD4"/>
    <w:rsid w:val="004F41BC"/>
    <w:rsid w:val="004F46A7"/>
    <w:rsid w:val="004F46C5"/>
    <w:rsid w:val="004F55BE"/>
    <w:rsid w:val="004F5F33"/>
    <w:rsid w:val="004F6172"/>
    <w:rsid w:val="004F61C7"/>
    <w:rsid w:val="004F626C"/>
    <w:rsid w:val="004F65CA"/>
    <w:rsid w:val="004F68C0"/>
    <w:rsid w:val="004F78F3"/>
    <w:rsid w:val="004F7BE7"/>
    <w:rsid w:val="004F7CC9"/>
    <w:rsid w:val="00500A49"/>
    <w:rsid w:val="00500B40"/>
    <w:rsid w:val="00500FCC"/>
    <w:rsid w:val="0050132F"/>
    <w:rsid w:val="0050137F"/>
    <w:rsid w:val="005014F6"/>
    <w:rsid w:val="00501B59"/>
    <w:rsid w:val="00501CC8"/>
    <w:rsid w:val="00501F39"/>
    <w:rsid w:val="00501F4B"/>
    <w:rsid w:val="005024FE"/>
    <w:rsid w:val="00502834"/>
    <w:rsid w:val="0050306D"/>
    <w:rsid w:val="00503149"/>
    <w:rsid w:val="00503664"/>
    <w:rsid w:val="00503AC9"/>
    <w:rsid w:val="00503DE2"/>
    <w:rsid w:val="00504C76"/>
    <w:rsid w:val="00505045"/>
    <w:rsid w:val="00505539"/>
    <w:rsid w:val="005057BC"/>
    <w:rsid w:val="00505B15"/>
    <w:rsid w:val="00505DE0"/>
    <w:rsid w:val="00505F7C"/>
    <w:rsid w:val="00505FB0"/>
    <w:rsid w:val="00506B4F"/>
    <w:rsid w:val="00506B56"/>
    <w:rsid w:val="00506C24"/>
    <w:rsid w:val="0050740C"/>
    <w:rsid w:val="0050781E"/>
    <w:rsid w:val="00507859"/>
    <w:rsid w:val="0051025D"/>
    <w:rsid w:val="005102A6"/>
    <w:rsid w:val="00510793"/>
    <w:rsid w:val="00510C72"/>
    <w:rsid w:val="00510DEF"/>
    <w:rsid w:val="00510F2F"/>
    <w:rsid w:val="0051103E"/>
    <w:rsid w:val="0051149B"/>
    <w:rsid w:val="005116B6"/>
    <w:rsid w:val="005118B9"/>
    <w:rsid w:val="005119E3"/>
    <w:rsid w:val="00511AAB"/>
    <w:rsid w:val="00511DFA"/>
    <w:rsid w:val="00511E42"/>
    <w:rsid w:val="00511ECD"/>
    <w:rsid w:val="0051226A"/>
    <w:rsid w:val="005128AE"/>
    <w:rsid w:val="00512D72"/>
    <w:rsid w:val="00513B58"/>
    <w:rsid w:val="00513EA4"/>
    <w:rsid w:val="00514055"/>
    <w:rsid w:val="005146E7"/>
    <w:rsid w:val="00514ABD"/>
    <w:rsid w:val="00514D7B"/>
    <w:rsid w:val="00514F5D"/>
    <w:rsid w:val="0051529B"/>
    <w:rsid w:val="0051544C"/>
    <w:rsid w:val="00515B0B"/>
    <w:rsid w:val="0051664F"/>
    <w:rsid w:val="005166B7"/>
    <w:rsid w:val="005175F3"/>
    <w:rsid w:val="00517B1E"/>
    <w:rsid w:val="00517CA6"/>
    <w:rsid w:val="00517DE5"/>
    <w:rsid w:val="00517E1B"/>
    <w:rsid w:val="00520277"/>
    <w:rsid w:val="00520750"/>
    <w:rsid w:val="00520A0F"/>
    <w:rsid w:val="00520C68"/>
    <w:rsid w:val="005211A9"/>
    <w:rsid w:val="005211F6"/>
    <w:rsid w:val="00521406"/>
    <w:rsid w:val="00521D71"/>
    <w:rsid w:val="005220D3"/>
    <w:rsid w:val="00522218"/>
    <w:rsid w:val="005229BA"/>
    <w:rsid w:val="00522D55"/>
    <w:rsid w:val="00523007"/>
    <w:rsid w:val="005236AE"/>
    <w:rsid w:val="00524512"/>
    <w:rsid w:val="00524B03"/>
    <w:rsid w:val="005252C6"/>
    <w:rsid w:val="00525513"/>
    <w:rsid w:val="00525773"/>
    <w:rsid w:val="00525BFF"/>
    <w:rsid w:val="00526160"/>
    <w:rsid w:val="005266C3"/>
    <w:rsid w:val="00526950"/>
    <w:rsid w:val="00526A0E"/>
    <w:rsid w:val="00527CF9"/>
    <w:rsid w:val="00527EE6"/>
    <w:rsid w:val="00527FE3"/>
    <w:rsid w:val="005301C4"/>
    <w:rsid w:val="005304C3"/>
    <w:rsid w:val="00530680"/>
    <w:rsid w:val="00530871"/>
    <w:rsid w:val="005309C5"/>
    <w:rsid w:val="00531450"/>
    <w:rsid w:val="005316E9"/>
    <w:rsid w:val="00531AD3"/>
    <w:rsid w:val="00531EC9"/>
    <w:rsid w:val="00531FA3"/>
    <w:rsid w:val="00532299"/>
    <w:rsid w:val="00533605"/>
    <w:rsid w:val="005336FE"/>
    <w:rsid w:val="0053375C"/>
    <w:rsid w:val="00533762"/>
    <w:rsid w:val="00533936"/>
    <w:rsid w:val="00533BAB"/>
    <w:rsid w:val="005341BA"/>
    <w:rsid w:val="005341FD"/>
    <w:rsid w:val="00534A06"/>
    <w:rsid w:val="00534B4F"/>
    <w:rsid w:val="00534D8B"/>
    <w:rsid w:val="005350CA"/>
    <w:rsid w:val="00535264"/>
    <w:rsid w:val="00535944"/>
    <w:rsid w:val="0053599A"/>
    <w:rsid w:val="00535CC2"/>
    <w:rsid w:val="00536322"/>
    <w:rsid w:val="0053655C"/>
    <w:rsid w:val="0053669A"/>
    <w:rsid w:val="005366E2"/>
    <w:rsid w:val="00536A40"/>
    <w:rsid w:val="00536CD4"/>
    <w:rsid w:val="00536D3E"/>
    <w:rsid w:val="005372A0"/>
    <w:rsid w:val="005375D0"/>
    <w:rsid w:val="005400C5"/>
    <w:rsid w:val="00541032"/>
    <w:rsid w:val="00541263"/>
    <w:rsid w:val="00541516"/>
    <w:rsid w:val="00541EF3"/>
    <w:rsid w:val="00541F22"/>
    <w:rsid w:val="00542173"/>
    <w:rsid w:val="00542410"/>
    <w:rsid w:val="0054289B"/>
    <w:rsid w:val="005429D2"/>
    <w:rsid w:val="00542D35"/>
    <w:rsid w:val="005434E5"/>
    <w:rsid w:val="00543557"/>
    <w:rsid w:val="005439E2"/>
    <w:rsid w:val="00543F7D"/>
    <w:rsid w:val="00544276"/>
    <w:rsid w:val="00544896"/>
    <w:rsid w:val="00545087"/>
    <w:rsid w:val="0054532B"/>
    <w:rsid w:val="00545EEB"/>
    <w:rsid w:val="00546069"/>
    <w:rsid w:val="00546692"/>
    <w:rsid w:val="00546705"/>
    <w:rsid w:val="00546945"/>
    <w:rsid w:val="0054699B"/>
    <w:rsid w:val="00546CA5"/>
    <w:rsid w:val="0054710D"/>
    <w:rsid w:val="005478B2"/>
    <w:rsid w:val="0055007B"/>
    <w:rsid w:val="00550099"/>
    <w:rsid w:val="0055039D"/>
    <w:rsid w:val="0055069E"/>
    <w:rsid w:val="00550899"/>
    <w:rsid w:val="005508E8"/>
    <w:rsid w:val="00550EB9"/>
    <w:rsid w:val="0055155E"/>
    <w:rsid w:val="0055166A"/>
    <w:rsid w:val="00551715"/>
    <w:rsid w:val="00551B19"/>
    <w:rsid w:val="00551F3C"/>
    <w:rsid w:val="005520BD"/>
    <w:rsid w:val="0055269E"/>
    <w:rsid w:val="00552828"/>
    <w:rsid w:val="0055383B"/>
    <w:rsid w:val="00553AEF"/>
    <w:rsid w:val="00553D54"/>
    <w:rsid w:val="00553DC1"/>
    <w:rsid w:val="00554313"/>
    <w:rsid w:val="00554A01"/>
    <w:rsid w:val="00554C14"/>
    <w:rsid w:val="00554C20"/>
    <w:rsid w:val="00555391"/>
    <w:rsid w:val="005556F4"/>
    <w:rsid w:val="00555799"/>
    <w:rsid w:val="00555895"/>
    <w:rsid w:val="0055597C"/>
    <w:rsid w:val="005559AA"/>
    <w:rsid w:val="00555D62"/>
    <w:rsid w:val="0055633D"/>
    <w:rsid w:val="0055651D"/>
    <w:rsid w:val="0055654D"/>
    <w:rsid w:val="005565E3"/>
    <w:rsid w:val="005566FB"/>
    <w:rsid w:val="00556845"/>
    <w:rsid w:val="00556846"/>
    <w:rsid w:val="0055687D"/>
    <w:rsid w:val="00557152"/>
    <w:rsid w:val="005571D5"/>
    <w:rsid w:val="005576B7"/>
    <w:rsid w:val="0056025E"/>
    <w:rsid w:val="00560718"/>
    <w:rsid w:val="00561070"/>
    <w:rsid w:val="00561226"/>
    <w:rsid w:val="005612A3"/>
    <w:rsid w:val="005614C8"/>
    <w:rsid w:val="00561746"/>
    <w:rsid w:val="00561AB7"/>
    <w:rsid w:val="00561D64"/>
    <w:rsid w:val="005623C9"/>
    <w:rsid w:val="00562571"/>
    <w:rsid w:val="00562664"/>
    <w:rsid w:val="005628B1"/>
    <w:rsid w:val="00562A99"/>
    <w:rsid w:val="00562C0F"/>
    <w:rsid w:val="00562D7D"/>
    <w:rsid w:val="00562DA1"/>
    <w:rsid w:val="00563FDD"/>
    <w:rsid w:val="00564257"/>
    <w:rsid w:val="005644AF"/>
    <w:rsid w:val="00564A66"/>
    <w:rsid w:val="0056527F"/>
    <w:rsid w:val="00566412"/>
    <w:rsid w:val="00566419"/>
    <w:rsid w:val="005664F3"/>
    <w:rsid w:val="0056704A"/>
    <w:rsid w:val="00567279"/>
    <w:rsid w:val="00567376"/>
    <w:rsid w:val="005677E7"/>
    <w:rsid w:val="00567846"/>
    <w:rsid w:val="005678D6"/>
    <w:rsid w:val="00567A2D"/>
    <w:rsid w:val="00567E85"/>
    <w:rsid w:val="00567F99"/>
    <w:rsid w:val="00567FFA"/>
    <w:rsid w:val="00570602"/>
    <w:rsid w:val="005708FD"/>
    <w:rsid w:val="00570CAD"/>
    <w:rsid w:val="0057103D"/>
    <w:rsid w:val="0057124B"/>
    <w:rsid w:val="0057132A"/>
    <w:rsid w:val="00572037"/>
    <w:rsid w:val="005720C6"/>
    <w:rsid w:val="00572233"/>
    <w:rsid w:val="00572643"/>
    <w:rsid w:val="005728B8"/>
    <w:rsid w:val="005735A8"/>
    <w:rsid w:val="0057396A"/>
    <w:rsid w:val="005742FD"/>
    <w:rsid w:val="00575308"/>
    <w:rsid w:val="005753B3"/>
    <w:rsid w:val="005764F9"/>
    <w:rsid w:val="0057658C"/>
    <w:rsid w:val="00576B67"/>
    <w:rsid w:val="00577E7B"/>
    <w:rsid w:val="00577FD8"/>
    <w:rsid w:val="005800B1"/>
    <w:rsid w:val="0058050A"/>
    <w:rsid w:val="005806E1"/>
    <w:rsid w:val="00580934"/>
    <w:rsid w:val="005811EC"/>
    <w:rsid w:val="00581847"/>
    <w:rsid w:val="00581854"/>
    <w:rsid w:val="00581CE4"/>
    <w:rsid w:val="00581ECA"/>
    <w:rsid w:val="00582041"/>
    <w:rsid w:val="0058218D"/>
    <w:rsid w:val="00582863"/>
    <w:rsid w:val="0058291B"/>
    <w:rsid w:val="00582AD3"/>
    <w:rsid w:val="00582C44"/>
    <w:rsid w:val="00582F95"/>
    <w:rsid w:val="00582FAA"/>
    <w:rsid w:val="005831E8"/>
    <w:rsid w:val="0058337E"/>
    <w:rsid w:val="00583510"/>
    <w:rsid w:val="00584145"/>
    <w:rsid w:val="005843C1"/>
    <w:rsid w:val="005845FD"/>
    <w:rsid w:val="00584659"/>
    <w:rsid w:val="00584676"/>
    <w:rsid w:val="005846F7"/>
    <w:rsid w:val="00584B07"/>
    <w:rsid w:val="00584C1C"/>
    <w:rsid w:val="00584D13"/>
    <w:rsid w:val="00585869"/>
    <w:rsid w:val="005859BD"/>
    <w:rsid w:val="00585C1A"/>
    <w:rsid w:val="00585DE1"/>
    <w:rsid w:val="00586164"/>
    <w:rsid w:val="00586278"/>
    <w:rsid w:val="005863C9"/>
    <w:rsid w:val="00586551"/>
    <w:rsid w:val="005869C8"/>
    <w:rsid w:val="00586A48"/>
    <w:rsid w:val="00586CC9"/>
    <w:rsid w:val="00586EA3"/>
    <w:rsid w:val="005873F6"/>
    <w:rsid w:val="0058751F"/>
    <w:rsid w:val="00587A71"/>
    <w:rsid w:val="00587C93"/>
    <w:rsid w:val="00587D26"/>
    <w:rsid w:val="00587F65"/>
    <w:rsid w:val="00590316"/>
    <w:rsid w:val="0059146A"/>
    <w:rsid w:val="005914F3"/>
    <w:rsid w:val="005914F7"/>
    <w:rsid w:val="00591580"/>
    <w:rsid w:val="005917ED"/>
    <w:rsid w:val="0059197C"/>
    <w:rsid w:val="00591B17"/>
    <w:rsid w:val="00591CD7"/>
    <w:rsid w:val="00591E9D"/>
    <w:rsid w:val="005924B2"/>
    <w:rsid w:val="00592771"/>
    <w:rsid w:val="00593718"/>
    <w:rsid w:val="0059387C"/>
    <w:rsid w:val="0059389A"/>
    <w:rsid w:val="00593A93"/>
    <w:rsid w:val="00593D6C"/>
    <w:rsid w:val="0059416D"/>
    <w:rsid w:val="0059440C"/>
    <w:rsid w:val="00594599"/>
    <w:rsid w:val="00594EEA"/>
    <w:rsid w:val="0059523A"/>
    <w:rsid w:val="0059536E"/>
    <w:rsid w:val="0059612B"/>
    <w:rsid w:val="00596518"/>
    <w:rsid w:val="00596F95"/>
    <w:rsid w:val="0059736F"/>
    <w:rsid w:val="005973B2"/>
    <w:rsid w:val="005A02FF"/>
    <w:rsid w:val="005A101B"/>
    <w:rsid w:val="005A1190"/>
    <w:rsid w:val="005A1379"/>
    <w:rsid w:val="005A1926"/>
    <w:rsid w:val="005A2FCC"/>
    <w:rsid w:val="005A32FE"/>
    <w:rsid w:val="005A3D35"/>
    <w:rsid w:val="005A4A4D"/>
    <w:rsid w:val="005A4A78"/>
    <w:rsid w:val="005A4AD0"/>
    <w:rsid w:val="005A4D83"/>
    <w:rsid w:val="005A4E54"/>
    <w:rsid w:val="005A54A8"/>
    <w:rsid w:val="005A5D5B"/>
    <w:rsid w:val="005A62D6"/>
    <w:rsid w:val="005A645F"/>
    <w:rsid w:val="005A6518"/>
    <w:rsid w:val="005A69D5"/>
    <w:rsid w:val="005A6A18"/>
    <w:rsid w:val="005A70CD"/>
    <w:rsid w:val="005A7150"/>
    <w:rsid w:val="005A7394"/>
    <w:rsid w:val="005A7A8B"/>
    <w:rsid w:val="005A7CB9"/>
    <w:rsid w:val="005B014C"/>
    <w:rsid w:val="005B09F3"/>
    <w:rsid w:val="005B0B25"/>
    <w:rsid w:val="005B1421"/>
    <w:rsid w:val="005B1727"/>
    <w:rsid w:val="005B193F"/>
    <w:rsid w:val="005B1D06"/>
    <w:rsid w:val="005B1FDD"/>
    <w:rsid w:val="005B21B8"/>
    <w:rsid w:val="005B2203"/>
    <w:rsid w:val="005B239D"/>
    <w:rsid w:val="005B2A17"/>
    <w:rsid w:val="005B3532"/>
    <w:rsid w:val="005B37F9"/>
    <w:rsid w:val="005B3D3C"/>
    <w:rsid w:val="005B3F11"/>
    <w:rsid w:val="005B4217"/>
    <w:rsid w:val="005B4C1E"/>
    <w:rsid w:val="005B4DC4"/>
    <w:rsid w:val="005B4ED1"/>
    <w:rsid w:val="005B528F"/>
    <w:rsid w:val="005B573A"/>
    <w:rsid w:val="005B5B5C"/>
    <w:rsid w:val="005B5C8F"/>
    <w:rsid w:val="005B5DCC"/>
    <w:rsid w:val="005B5E09"/>
    <w:rsid w:val="005B6154"/>
    <w:rsid w:val="005B64F0"/>
    <w:rsid w:val="005B6756"/>
    <w:rsid w:val="005B6ABD"/>
    <w:rsid w:val="005B6D0B"/>
    <w:rsid w:val="005B7106"/>
    <w:rsid w:val="005B7530"/>
    <w:rsid w:val="005B7CFA"/>
    <w:rsid w:val="005C00A9"/>
    <w:rsid w:val="005C0743"/>
    <w:rsid w:val="005C0920"/>
    <w:rsid w:val="005C0BE2"/>
    <w:rsid w:val="005C0DA2"/>
    <w:rsid w:val="005C1999"/>
    <w:rsid w:val="005C1B08"/>
    <w:rsid w:val="005C20DB"/>
    <w:rsid w:val="005C2191"/>
    <w:rsid w:val="005C43A1"/>
    <w:rsid w:val="005C4621"/>
    <w:rsid w:val="005C482B"/>
    <w:rsid w:val="005C4D90"/>
    <w:rsid w:val="005C4E44"/>
    <w:rsid w:val="005C4EE7"/>
    <w:rsid w:val="005C53DE"/>
    <w:rsid w:val="005C57C1"/>
    <w:rsid w:val="005C585A"/>
    <w:rsid w:val="005C5CD8"/>
    <w:rsid w:val="005C5D90"/>
    <w:rsid w:val="005C6139"/>
    <w:rsid w:val="005C62CB"/>
    <w:rsid w:val="005C63AE"/>
    <w:rsid w:val="005C646A"/>
    <w:rsid w:val="005C6476"/>
    <w:rsid w:val="005C64BD"/>
    <w:rsid w:val="005C67C9"/>
    <w:rsid w:val="005C6D03"/>
    <w:rsid w:val="005C71B7"/>
    <w:rsid w:val="005C7227"/>
    <w:rsid w:val="005C72B5"/>
    <w:rsid w:val="005C756E"/>
    <w:rsid w:val="005C7A36"/>
    <w:rsid w:val="005C7B03"/>
    <w:rsid w:val="005C7F31"/>
    <w:rsid w:val="005D026A"/>
    <w:rsid w:val="005D085E"/>
    <w:rsid w:val="005D0CBE"/>
    <w:rsid w:val="005D0D35"/>
    <w:rsid w:val="005D10E5"/>
    <w:rsid w:val="005D1EA1"/>
    <w:rsid w:val="005D2497"/>
    <w:rsid w:val="005D26D9"/>
    <w:rsid w:val="005D2925"/>
    <w:rsid w:val="005D2985"/>
    <w:rsid w:val="005D3587"/>
    <w:rsid w:val="005D392E"/>
    <w:rsid w:val="005D3A20"/>
    <w:rsid w:val="005D3B7B"/>
    <w:rsid w:val="005D3FD8"/>
    <w:rsid w:val="005D4BB2"/>
    <w:rsid w:val="005D537D"/>
    <w:rsid w:val="005D53E6"/>
    <w:rsid w:val="005D5663"/>
    <w:rsid w:val="005D5A1F"/>
    <w:rsid w:val="005D6D09"/>
    <w:rsid w:val="005D78FC"/>
    <w:rsid w:val="005D7A85"/>
    <w:rsid w:val="005E02E8"/>
    <w:rsid w:val="005E040B"/>
    <w:rsid w:val="005E097E"/>
    <w:rsid w:val="005E0A45"/>
    <w:rsid w:val="005E0E30"/>
    <w:rsid w:val="005E0F3F"/>
    <w:rsid w:val="005E11B0"/>
    <w:rsid w:val="005E220C"/>
    <w:rsid w:val="005E23B8"/>
    <w:rsid w:val="005E2EBE"/>
    <w:rsid w:val="005E2EC6"/>
    <w:rsid w:val="005E3247"/>
    <w:rsid w:val="005E371C"/>
    <w:rsid w:val="005E3810"/>
    <w:rsid w:val="005E3E39"/>
    <w:rsid w:val="005E41F2"/>
    <w:rsid w:val="005E42C3"/>
    <w:rsid w:val="005E4712"/>
    <w:rsid w:val="005E4CFE"/>
    <w:rsid w:val="005E5142"/>
    <w:rsid w:val="005E5740"/>
    <w:rsid w:val="005E57D7"/>
    <w:rsid w:val="005E598A"/>
    <w:rsid w:val="005E5A6A"/>
    <w:rsid w:val="005E5B42"/>
    <w:rsid w:val="005E5FD1"/>
    <w:rsid w:val="005E65AD"/>
    <w:rsid w:val="005E6CBD"/>
    <w:rsid w:val="005E7150"/>
    <w:rsid w:val="005E7164"/>
    <w:rsid w:val="005E7522"/>
    <w:rsid w:val="005E7564"/>
    <w:rsid w:val="005E7648"/>
    <w:rsid w:val="005F0181"/>
    <w:rsid w:val="005F027C"/>
    <w:rsid w:val="005F0776"/>
    <w:rsid w:val="005F0AC9"/>
    <w:rsid w:val="005F15C5"/>
    <w:rsid w:val="005F16F2"/>
    <w:rsid w:val="005F1D1D"/>
    <w:rsid w:val="005F1DB3"/>
    <w:rsid w:val="005F1DBF"/>
    <w:rsid w:val="005F24E6"/>
    <w:rsid w:val="005F262D"/>
    <w:rsid w:val="005F26DF"/>
    <w:rsid w:val="005F27DA"/>
    <w:rsid w:val="005F2886"/>
    <w:rsid w:val="005F2BB3"/>
    <w:rsid w:val="005F2F7B"/>
    <w:rsid w:val="005F31EE"/>
    <w:rsid w:val="005F35D7"/>
    <w:rsid w:val="005F3C22"/>
    <w:rsid w:val="005F3E88"/>
    <w:rsid w:val="005F42D6"/>
    <w:rsid w:val="005F4518"/>
    <w:rsid w:val="005F4889"/>
    <w:rsid w:val="005F4E1F"/>
    <w:rsid w:val="005F4EE2"/>
    <w:rsid w:val="005F5D3B"/>
    <w:rsid w:val="005F5EF8"/>
    <w:rsid w:val="005F5FC5"/>
    <w:rsid w:val="005F6680"/>
    <w:rsid w:val="005F66B2"/>
    <w:rsid w:val="005F702E"/>
    <w:rsid w:val="006007A7"/>
    <w:rsid w:val="00600A57"/>
    <w:rsid w:val="00600E3D"/>
    <w:rsid w:val="00600E9F"/>
    <w:rsid w:val="006014C1"/>
    <w:rsid w:val="006016CC"/>
    <w:rsid w:val="00601AD3"/>
    <w:rsid w:val="00601E0E"/>
    <w:rsid w:val="00602214"/>
    <w:rsid w:val="00602478"/>
    <w:rsid w:val="00602B76"/>
    <w:rsid w:val="006037D5"/>
    <w:rsid w:val="0060399F"/>
    <w:rsid w:val="006040F9"/>
    <w:rsid w:val="00604754"/>
    <w:rsid w:val="0060496E"/>
    <w:rsid w:val="00604DAD"/>
    <w:rsid w:val="00605B4D"/>
    <w:rsid w:val="00605D31"/>
    <w:rsid w:val="00605D36"/>
    <w:rsid w:val="0060613C"/>
    <w:rsid w:val="006062C8"/>
    <w:rsid w:val="00606755"/>
    <w:rsid w:val="0060684C"/>
    <w:rsid w:val="0060714F"/>
    <w:rsid w:val="00607AAA"/>
    <w:rsid w:val="00607C12"/>
    <w:rsid w:val="00607D46"/>
    <w:rsid w:val="00607EB5"/>
    <w:rsid w:val="006104F9"/>
    <w:rsid w:val="00610BD9"/>
    <w:rsid w:val="006116C5"/>
    <w:rsid w:val="006119FD"/>
    <w:rsid w:val="00611A2E"/>
    <w:rsid w:val="00611DEE"/>
    <w:rsid w:val="00611F00"/>
    <w:rsid w:val="006126BF"/>
    <w:rsid w:val="00612AA7"/>
    <w:rsid w:val="00613582"/>
    <w:rsid w:val="00613F05"/>
    <w:rsid w:val="00614721"/>
    <w:rsid w:val="00614D61"/>
    <w:rsid w:val="006153E0"/>
    <w:rsid w:val="0061565C"/>
    <w:rsid w:val="00616278"/>
    <w:rsid w:val="00616B23"/>
    <w:rsid w:val="00616EDD"/>
    <w:rsid w:val="006171ED"/>
    <w:rsid w:val="00617488"/>
    <w:rsid w:val="006179DE"/>
    <w:rsid w:val="00617F81"/>
    <w:rsid w:val="006207EB"/>
    <w:rsid w:val="006209AB"/>
    <w:rsid w:val="0062105C"/>
    <w:rsid w:val="0062125B"/>
    <w:rsid w:val="00621987"/>
    <w:rsid w:val="00621E1D"/>
    <w:rsid w:val="006220F2"/>
    <w:rsid w:val="00622169"/>
    <w:rsid w:val="0062224F"/>
    <w:rsid w:val="006222B3"/>
    <w:rsid w:val="00622572"/>
    <w:rsid w:val="006231DE"/>
    <w:rsid w:val="006231E7"/>
    <w:rsid w:val="006236DA"/>
    <w:rsid w:val="00623AFD"/>
    <w:rsid w:val="0062472B"/>
    <w:rsid w:val="006248FB"/>
    <w:rsid w:val="00624D6A"/>
    <w:rsid w:val="0062505E"/>
    <w:rsid w:val="00625902"/>
    <w:rsid w:val="00625CC7"/>
    <w:rsid w:val="00625DAC"/>
    <w:rsid w:val="00626251"/>
    <w:rsid w:val="00626932"/>
    <w:rsid w:val="006269AF"/>
    <w:rsid w:val="00626FAD"/>
    <w:rsid w:val="0062703B"/>
    <w:rsid w:val="0062716E"/>
    <w:rsid w:val="00627782"/>
    <w:rsid w:val="00627B4A"/>
    <w:rsid w:val="0063042D"/>
    <w:rsid w:val="006304AF"/>
    <w:rsid w:val="00630502"/>
    <w:rsid w:val="00630751"/>
    <w:rsid w:val="00630CFF"/>
    <w:rsid w:val="00630EE8"/>
    <w:rsid w:val="00631784"/>
    <w:rsid w:val="00631BDB"/>
    <w:rsid w:val="00632127"/>
    <w:rsid w:val="006328C7"/>
    <w:rsid w:val="00632A22"/>
    <w:rsid w:val="00632B0E"/>
    <w:rsid w:val="00633036"/>
    <w:rsid w:val="00633059"/>
    <w:rsid w:val="0063317B"/>
    <w:rsid w:val="006333F2"/>
    <w:rsid w:val="00633A1E"/>
    <w:rsid w:val="00633F00"/>
    <w:rsid w:val="00634373"/>
    <w:rsid w:val="006345BF"/>
    <w:rsid w:val="00634C30"/>
    <w:rsid w:val="0063523E"/>
    <w:rsid w:val="0063545F"/>
    <w:rsid w:val="00635676"/>
    <w:rsid w:val="00636043"/>
    <w:rsid w:val="0063674F"/>
    <w:rsid w:val="00637143"/>
    <w:rsid w:val="00637296"/>
    <w:rsid w:val="006375C3"/>
    <w:rsid w:val="0063790D"/>
    <w:rsid w:val="00637B05"/>
    <w:rsid w:val="00637E83"/>
    <w:rsid w:val="006403A9"/>
    <w:rsid w:val="0064041A"/>
    <w:rsid w:val="0064055C"/>
    <w:rsid w:val="00640EED"/>
    <w:rsid w:val="00641409"/>
    <w:rsid w:val="006415AB"/>
    <w:rsid w:val="00641826"/>
    <w:rsid w:val="0064206D"/>
    <w:rsid w:val="00642307"/>
    <w:rsid w:val="006423D9"/>
    <w:rsid w:val="00642A2C"/>
    <w:rsid w:val="00642AF3"/>
    <w:rsid w:val="00643444"/>
    <w:rsid w:val="006435EF"/>
    <w:rsid w:val="00643998"/>
    <w:rsid w:val="00643A06"/>
    <w:rsid w:val="00643A0F"/>
    <w:rsid w:val="00643B59"/>
    <w:rsid w:val="00643D80"/>
    <w:rsid w:val="006441EB"/>
    <w:rsid w:val="006442C1"/>
    <w:rsid w:val="006446A7"/>
    <w:rsid w:val="00644BB0"/>
    <w:rsid w:val="00644C0F"/>
    <w:rsid w:val="00644D24"/>
    <w:rsid w:val="0064518D"/>
    <w:rsid w:val="00645442"/>
    <w:rsid w:val="006456AD"/>
    <w:rsid w:val="00645828"/>
    <w:rsid w:val="00645C21"/>
    <w:rsid w:val="006462E6"/>
    <w:rsid w:val="00646579"/>
    <w:rsid w:val="006465BA"/>
    <w:rsid w:val="006468F3"/>
    <w:rsid w:val="00646D07"/>
    <w:rsid w:val="006473B2"/>
    <w:rsid w:val="00647C20"/>
    <w:rsid w:val="00647CFB"/>
    <w:rsid w:val="00650201"/>
    <w:rsid w:val="006505D9"/>
    <w:rsid w:val="00650638"/>
    <w:rsid w:val="00650C49"/>
    <w:rsid w:val="00650E69"/>
    <w:rsid w:val="0065130B"/>
    <w:rsid w:val="0065145E"/>
    <w:rsid w:val="0065156D"/>
    <w:rsid w:val="00651621"/>
    <w:rsid w:val="00651961"/>
    <w:rsid w:val="00651CAA"/>
    <w:rsid w:val="00651E1F"/>
    <w:rsid w:val="0065228F"/>
    <w:rsid w:val="0065278E"/>
    <w:rsid w:val="00652C45"/>
    <w:rsid w:val="00652E65"/>
    <w:rsid w:val="0065350A"/>
    <w:rsid w:val="0065395C"/>
    <w:rsid w:val="00653BFF"/>
    <w:rsid w:val="00653F44"/>
    <w:rsid w:val="006545F5"/>
    <w:rsid w:val="006572DC"/>
    <w:rsid w:val="006574E7"/>
    <w:rsid w:val="00657831"/>
    <w:rsid w:val="00657A63"/>
    <w:rsid w:val="00657B8A"/>
    <w:rsid w:val="006600BB"/>
    <w:rsid w:val="006601AC"/>
    <w:rsid w:val="006603C1"/>
    <w:rsid w:val="00660540"/>
    <w:rsid w:val="006607A2"/>
    <w:rsid w:val="00660BDE"/>
    <w:rsid w:val="006610D7"/>
    <w:rsid w:val="00661626"/>
    <w:rsid w:val="006630E6"/>
    <w:rsid w:val="00663321"/>
    <w:rsid w:val="006633B9"/>
    <w:rsid w:val="00663B4D"/>
    <w:rsid w:val="00663C55"/>
    <w:rsid w:val="00664AB7"/>
    <w:rsid w:val="00665171"/>
    <w:rsid w:val="0066541A"/>
    <w:rsid w:val="006654CA"/>
    <w:rsid w:val="006656F6"/>
    <w:rsid w:val="00665B39"/>
    <w:rsid w:val="00665CD3"/>
    <w:rsid w:val="006662F3"/>
    <w:rsid w:val="00666B69"/>
    <w:rsid w:val="00667780"/>
    <w:rsid w:val="006678D3"/>
    <w:rsid w:val="00667A5F"/>
    <w:rsid w:val="00670127"/>
    <w:rsid w:val="0067023C"/>
    <w:rsid w:val="006702F1"/>
    <w:rsid w:val="0067045E"/>
    <w:rsid w:val="006707BA"/>
    <w:rsid w:val="00670A92"/>
    <w:rsid w:val="00670E19"/>
    <w:rsid w:val="00671055"/>
    <w:rsid w:val="00671764"/>
    <w:rsid w:val="0067271D"/>
    <w:rsid w:val="00672A1C"/>
    <w:rsid w:val="006736F3"/>
    <w:rsid w:val="0067371C"/>
    <w:rsid w:val="00673788"/>
    <w:rsid w:val="00673889"/>
    <w:rsid w:val="00673CAF"/>
    <w:rsid w:val="00673CB1"/>
    <w:rsid w:val="00673E78"/>
    <w:rsid w:val="006742BE"/>
    <w:rsid w:val="00674529"/>
    <w:rsid w:val="00674565"/>
    <w:rsid w:val="00674CB3"/>
    <w:rsid w:val="00675111"/>
    <w:rsid w:val="006751CB"/>
    <w:rsid w:val="006754C2"/>
    <w:rsid w:val="006759F7"/>
    <w:rsid w:val="00675AA2"/>
    <w:rsid w:val="00675E70"/>
    <w:rsid w:val="006761A5"/>
    <w:rsid w:val="0067691F"/>
    <w:rsid w:val="00676B99"/>
    <w:rsid w:val="006774A4"/>
    <w:rsid w:val="006776A4"/>
    <w:rsid w:val="00677E4F"/>
    <w:rsid w:val="00681608"/>
    <w:rsid w:val="0068160F"/>
    <w:rsid w:val="00682285"/>
    <w:rsid w:val="00682821"/>
    <w:rsid w:val="00683659"/>
    <w:rsid w:val="00683DF1"/>
    <w:rsid w:val="00683F79"/>
    <w:rsid w:val="006844AA"/>
    <w:rsid w:val="006844FF"/>
    <w:rsid w:val="00684824"/>
    <w:rsid w:val="00684867"/>
    <w:rsid w:val="00684D55"/>
    <w:rsid w:val="00684DF3"/>
    <w:rsid w:val="00684E1C"/>
    <w:rsid w:val="00684F20"/>
    <w:rsid w:val="00685B89"/>
    <w:rsid w:val="006866A1"/>
    <w:rsid w:val="00686760"/>
    <w:rsid w:val="00687238"/>
    <w:rsid w:val="006872F4"/>
    <w:rsid w:val="00687F29"/>
    <w:rsid w:val="0069020A"/>
    <w:rsid w:val="006902EA"/>
    <w:rsid w:val="0069032A"/>
    <w:rsid w:val="00690DBD"/>
    <w:rsid w:val="006910D0"/>
    <w:rsid w:val="006913CF"/>
    <w:rsid w:val="00691B10"/>
    <w:rsid w:val="00691C8F"/>
    <w:rsid w:val="00691E5E"/>
    <w:rsid w:val="00691F26"/>
    <w:rsid w:val="0069204E"/>
    <w:rsid w:val="0069239C"/>
    <w:rsid w:val="00692703"/>
    <w:rsid w:val="00692D6B"/>
    <w:rsid w:val="00692F25"/>
    <w:rsid w:val="006931BE"/>
    <w:rsid w:val="006935FD"/>
    <w:rsid w:val="00693BF7"/>
    <w:rsid w:val="00693C99"/>
    <w:rsid w:val="006944E6"/>
    <w:rsid w:val="00694F14"/>
    <w:rsid w:val="00695241"/>
    <w:rsid w:val="00695528"/>
    <w:rsid w:val="00695E5C"/>
    <w:rsid w:val="00695ED4"/>
    <w:rsid w:val="00696518"/>
    <w:rsid w:val="00696653"/>
    <w:rsid w:val="00696CF9"/>
    <w:rsid w:val="00696E8A"/>
    <w:rsid w:val="00697177"/>
    <w:rsid w:val="006A0459"/>
    <w:rsid w:val="006A05CA"/>
    <w:rsid w:val="006A0960"/>
    <w:rsid w:val="006A0D79"/>
    <w:rsid w:val="006A0DD0"/>
    <w:rsid w:val="006A192E"/>
    <w:rsid w:val="006A1B3A"/>
    <w:rsid w:val="006A1D0D"/>
    <w:rsid w:val="006A23AA"/>
    <w:rsid w:val="006A31F4"/>
    <w:rsid w:val="006A3315"/>
    <w:rsid w:val="006A35F8"/>
    <w:rsid w:val="006A36CE"/>
    <w:rsid w:val="006A3D00"/>
    <w:rsid w:val="006A3F68"/>
    <w:rsid w:val="006A4232"/>
    <w:rsid w:val="006A4888"/>
    <w:rsid w:val="006A4911"/>
    <w:rsid w:val="006A4CF5"/>
    <w:rsid w:val="006A506B"/>
    <w:rsid w:val="006A5D52"/>
    <w:rsid w:val="006A6245"/>
    <w:rsid w:val="006A63B9"/>
    <w:rsid w:val="006A7232"/>
    <w:rsid w:val="006A7718"/>
    <w:rsid w:val="006A7739"/>
    <w:rsid w:val="006A7963"/>
    <w:rsid w:val="006A7F32"/>
    <w:rsid w:val="006B063C"/>
    <w:rsid w:val="006B0AC3"/>
    <w:rsid w:val="006B13BE"/>
    <w:rsid w:val="006B1597"/>
    <w:rsid w:val="006B2397"/>
    <w:rsid w:val="006B27AD"/>
    <w:rsid w:val="006B2961"/>
    <w:rsid w:val="006B2C65"/>
    <w:rsid w:val="006B2D87"/>
    <w:rsid w:val="006B32B3"/>
    <w:rsid w:val="006B3563"/>
    <w:rsid w:val="006B35C5"/>
    <w:rsid w:val="006B3991"/>
    <w:rsid w:val="006B39DA"/>
    <w:rsid w:val="006B3BE0"/>
    <w:rsid w:val="006B3CB8"/>
    <w:rsid w:val="006B3E7D"/>
    <w:rsid w:val="006B410A"/>
    <w:rsid w:val="006B46C6"/>
    <w:rsid w:val="006B4968"/>
    <w:rsid w:val="006B565E"/>
    <w:rsid w:val="006B59D4"/>
    <w:rsid w:val="006B5B99"/>
    <w:rsid w:val="006B6626"/>
    <w:rsid w:val="006B67A7"/>
    <w:rsid w:val="006B69D5"/>
    <w:rsid w:val="006B6D36"/>
    <w:rsid w:val="006B6D9F"/>
    <w:rsid w:val="006B737C"/>
    <w:rsid w:val="006B77FE"/>
    <w:rsid w:val="006B781C"/>
    <w:rsid w:val="006B79D8"/>
    <w:rsid w:val="006B7DA0"/>
    <w:rsid w:val="006B7EE5"/>
    <w:rsid w:val="006C01A4"/>
    <w:rsid w:val="006C058A"/>
    <w:rsid w:val="006C05DF"/>
    <w:rsid w:val="006C062A"/>
    <w:rsid w:val="006C07CF"/>
    <w:rsid w:val="006C0815"/>
    <w:rsid w:val="006C1567"/>
    <w:rsid w:val="006C171D"/>
    <w:rsid w:val="006C1757"/>
    <w:rsid w:val="006C1BE1"/>
    <w:rsid w:val="006C1C53"/>
    <w:rsid w:val="006C1CF4"/>
    <w:rsid w:val="006C1D46"/>
    <w:rsid w:val="006C27AE"/>
    <w:rsid w:val="006C27F8"/>
    <w:rsid w:val="006C2816"/>
    <w:rsid w:val="006C2C2F"/>
    <w:rsid w:val="006C3C1B"/>
    <w:rsid w:val="006C3D8C"/>
    <w:rsid w:val="006C4185"/>
    <w:rsid w:val="006C4322"/>
    <w:rsid w:val="006C4478"/>
    <w:rsid w:val="006C4728"/>
    <w:rsid w:val="006C4CAA"/>
    <w:rsid w:val="006C51F9"/>
    <w:rsid w:val="006C565D"/>
    <w:rsid w:val="006C57CD"/>
    <w:rsid w:val="006C5899"/>
    <w:rsid w:val="006C6C1B"/>
    <w:rsid w:val="006C7B4B"/>
    <w:rsid w:val="006C7BB9"/>
    <w:rsid w:val="006D068C"/>
    <w:rsid w:val="006D0719"/>
    <w:rsid w:val="006D1019"/>
    <w:rsid w:val="006D13EC"/>
    <w:rsid w:val="006D14EA"/>
    <w:rsid w:val="006D1586"/>
    <w:rsid w:val="006D19C2"/>
    <w:rsid w:val="006D1A01"/>
    <w:rsid w:val="006D2302"/>
    <w:rsid w:val="006D3879"/>
    <w:rsid w:val="006D3981"/>
    <w:rsid w:val="006D3A2A"/>
    <w:rsid w:val="006D3AAA"/>
    <w:rsid w:val="006D3F80"/>
    <w:rsid w:val="006D4015"/>
    <w:rsid w:val="006D4B7F"/>
    <w:rsid w:val="006D4D62"/>
    <w:rsid w:val="006D52B8"/>
    <w:rsid w:val="006D5850"/>
    <w:rsid w:val="006D58B2"/>
    <w:rsid w:val="006D5BDE"/>
    <w:rsid w:val="006D609F"/>
    <w:rsid w:val="006D6200"/>
    <w:rsid w:val="006D659B"/>
    <w:rsid w:val="006D67B4"/>
    <w:rsid w:val="006D6883"/>
    <w:rsid w:val="006D6BD2"/>
    <w:rsid w:val="006D70EB"/>
    <w:rsid w:val="006D7222"/>
    <w:rsid w:val="006D74C0"/>
    <w:rsid w:val="006D7569"/>
    <w:rsid w:val="006D766C"/>
    <w:rsid w:val="006D7841"/>
    <w:rsid w:val="006D7888"/>
    <w:rsid w:val="006E034A"/>
    <w:rsid w:val="006E0729"/>
    <w:rsid w:val="006E0DE7"/>
    <w:rsid w:val="006E10BC"/>
    <w:rsid w:val="006E164E"/>
    <w:rsid w:val="006E2506"/>
    <w:rsid w:val="006E2586"/>
    <w:rsid w:val="006E27B4"/>
    <w:rsid w:val="006E2C87"/>
    <w:rsid w:val="006E2EFD"/>
    <w:rsid w:val="006E2F6A"/>
    <w:rsid w:val="006E3177"/>
    <w:rsid w:val="006E3270"/>
    <w:rsid w:val="006E32F8"/>
    <w:rsid w:val="006E3918"/>
    <w:rsid w:val="006E3A2C"/>
    <w:rsid w:val="006E3A5C"/>
    <w:rsid w:val="006E4705"/>
    <w:rsid w:val="006E488C"/>
    <w:rsid w:val="006E48D1"/>
    <w:rsid w:val="006E48F1"/>
    <w:rsid w:val="006E4971"/>
    <w:rsid w:val="006E4BF8"/>
    <w:rsid w:val="006E50D2"/>
    <w:rsid w:val="006E578F"/>
    <w:rsid w:val="006E5D1A"/>
    <w:rsid w:val="006E5DFB"/>
    <w:rsid w:val="006E5F0B"/>
    <w:rsid w:val="006E65EB"/>
    <w:rsid w:val="006E669B"/>
    <w:rsid w:val="006E733A"/>
    <w:rsid w:val="006E7B3B"/>
    <w:rsid w:val="006E7FB1"/>
    <w:rsid w:val="006F0A81"/>
    <w:rsid w:val="006F0CB2"/>
    <w:rsid w:val="006F1096"/>
    <w:rsid w:val="006F10A0"/>
    <w:rsid w:val="006F11C7"/>
    <w:rsid w:val="006F13B3"/>
    <w:rsid w:val="006F1474"/>
    <w:rsid w:val="006F14B1"/>
    <w:rsid w:val="006F213C"/>
    <w:rsid w:val="006F290D"/>
    <w:rsid w:val="006F29F4"/>
    <w:rsid w:val="006F2A23"/>
    <w:rsid w:val="006F2AC2"/>
    <w:rsid w:val="006F2BBD"/>
    <w:rsid w:val="006F3503"/>
    <w:rsid w:val="006F3540"/>
    <w:rsid w:val="006F375A"/>
    <w:rsid w:val="006F3DE7"/>
    <w:rsid w:val="006F4206"/>
    <w:rsid w:val="006F4759"/>
    <w:rsid w:val="006F50E7"/>
    <w:rsid w:val="006F516B"/>
    <w:rsid w:val="006F5684"/>
    <w:rsid w:val="006F5BE6"/>
    <w:rsid w:val="006F6269"/>
    <w:rsid w:val="006F6A95"/>
    <w:rsid w:val="006F6B84"/>
    <w:rsid w:val="006F70A9"/>
    <w:rsid w:val="006F74CD"/>
    <w:rsid w:val="006F7554"/>
    <w:rsid w:val="006F77BC"/>
    <w:rsid w:val="00700A1D"/>
    <w:rsid w:val="00700BAB"/>
    <w:rsid w:val="0070183C"/>
    <w:rsid w:val="00701C33"/>
    <w:rsid w:val="00701D6D"/>
    <w:rsid w:val="00701E86"/>
    <w:rsid w:val="0070207F"/>
    <w:rsid w:val="0070231B"/>
    <w:rsid w:val="007027F7"/>
    <w:rsid w:val="0070369A"/>
    <w:rsid w:val="00703D2C"/>
    <w:rsid w:val="00703E61"/>
    <w:rsid w:val="00703EDE"/>
    <w:rsid w:val="00704A2E"/>
    <w:rsid w:val="00704E97"/>
    <w:rsid w:val="00706160"/>
    <w:rsid w:val="007063C1"/>
    <w:rsid w:val="0070684C"/>
    <w:rsid w:val="007069B4"/>
    <w:rsid w:val="00706B98"/>
    <w:rsid w:val="00706F1B"/>
    <w:rsid w:val="0070700C"/>
    <w:rsid w:val="007079A7"/>
    <w:rsid w:val="0071038F"/>
    <w:rsid w:val="00710777"/>
    <w:rsid w:val="00710CA5"/>
    <w:rsid w:val="007115D0"/>
    <w:rsid w:val="00711C0C"/>
    <w:rsid w:val="00711D79"/>
    <w:rsid w:val="00712031"/>
    <w:rsid w:val="00712075"/>
    <w:rsid w:val="00712AA0"/>
    <w:rsid w:val="00712B33"/>
    <w:rsid w:val="0071333B"/>
    <w:rsid w:val="00713D4F"/>
    <w:rsid w:val="00713E43"/>
    <w:rsid w:val="00714121"/>
    <w:rsid w:val="007142F3"/>
    <w:rsid w:val="007148D3"/>
    <w:rsid w:val="00714C42"/>
    <w:rsid w:val="007151E4"/>
    <w:rsid w:val="007153C5"/>
    <w:rsid w:val="007158C3"/>
    <w:rsid w:val="007164BE"/>
    <w:rsid w:val="00716813"/>
    <w:rsid w:val="007177CE"/>
    <w:rsid w:val="0072013C"/>
    <w:rsid w:val="00720160"/>
    <w:rsid w:val="00720D04"/>
    <w:rsid w:val="00721140"/>
    <w:rsid w:val="007218FF"/>
    <w:rsid w:val="007219AB"/>
    <w:rsid w:val="00721F14"/>
    <w:rsid w:val="00721FFC"/>
    <w:rsid w:val="00722090"/>
    <w:rsid w:val="007221A8"/>
    <w:rsid w:val="007226FD"/>
    <w:rsid w:val="00722B81"/>
    <w:rsid w:val="00723101"/>
    <w:rsid w:val="0072328E"/>
    <w:rsid w:val="007234CF"/>
    <w:rsid w:val="00723AED"/>
    <w:rsid w:val="007243C8"/>
    <w:rsid w:val="00724BE6"/>
    <w:rsid w:val="00724F91"/>
    <w:rsid w:val="0072513E"/>
    <w:rsid w:val="007255B6"/>
    <w:rsid w:val="00725EA7"/>
    <w:rsid w:val="00725EB5"/>
    <w:rsid w:val="007263C2"/>
    <w:rsid w:val="007267A9"/>
    <w:rsid w:val="0072716C"/>
    <w:rsid w:val="00727A16"/>
    <w:rsid w:val="00730893"/>
    <w:rsid w:val="00730A73"/>
    <w:rsid w:val="00730BAE"/>
    <w:rsid w:val="00731494"/>
    <w:rsid w:val="0073156B"/>
    <w:rsid w:val="00731AB2"/>
    <w:rsid w:val="00731D0D"/>
    <w:rsid w:val="0073200C"/>
    <w:rsid w:val="0073221C"/>
    <w:rsid w:val="007327A8"/>
    <w:rsid w:val="00733124"/>
    <w:rsid w:val="00733522"/>
    <w:rsid w:val="0073455D"/>
    <w:rsid w:val="0073464F"/>
    <w:rsid w:val="007349C0"/>
    <w:rsid w:val="007351AA"/>
    <w:rsid w:val="00735725"/>
    <w:rsid w:val="0073578A"/>
    <w:rsid w:val="00735A9E"/>
    <w:rsid w:val="0073623D"/>
    <w:rsid w:val="00736296"/>
    <w:rsid w:val="00736D15"/>
    <w:rsid w:val="007379A9"/>
    <w:rsid w:val="00737A56"/>
    <w:rsid w:val="00737E4A"/>
    <w:rsid w:val="0074013F"/>
    <w:rsid w:val="0074061D"/>
    <w:rsid w:val="00740AD0"/>
    <w:rsid w:val="00740B0A"/>
    <w:rsid w:val="00740BC3"/>
    <w:rsid w:val="00740C01"/>
    <w:rsid w:val="00740DBD"/>
    <w:rsid w:val="00740E01"/>
    <w:rsid w:val="00740FE9"/>
    <w:rsid w:val="00741B91"/>
    <w:rsid w:val="0074244C"/>
    <w:rsid w:val="00742657"/>
    <w:rsid w:val="007427AB"/>
    <w:rsid w:val="00742C94"/>
    <w:rsid w:val="00742DF3"/>
    <w:rsid w:val="00743F31"/>
    <w:rsid w:val="00744AFB"/>
    <w:rsid w:val="00744B53"/>
    <w:rsid w:val="00744C36"/>
    <w:rsid w:val="0074549D"/>
    <w:rsid w:val="00745529"/>
    <w:rsid w:val="00745CC7"/>
    <w:rsid w:val="00745DD1"/>
    <w:rsid w:val="0074627D"/>
    <w:rsid w:val="007467EF"/>
    <w:rsid w:val="007469F5"/>
    <w:rsid w:val="00746B80"/>
    <w:rsid w:val="00747528"/>
    <w:rsid w:val="00747680"/>
    <w:rsid w:val="007478C5"/>
    <w:rsid w:val="00747DAC"/>
    <w:rsid w:val="00747E9B"/>
    <w:rsid w:val="0075008C"/>
    <w:rsid w:val="007501BC"/>
    <w:rsid w:val="007505A3"/>
    <w:rsid w:val="00750B83"/>
    <w:rsid w:val="00750D79"/>
    <w:rsid w:val="00750E70"/>
    <w:rsid w:val="007511F0"/>
    <w:rsid w:val="00751222"/>
    <w:rsid w:val="007513BE"/>
    <w:rsid w:val="007519A2"/>
    <w:rsid w:val="00751B11"/>
    <w:rsid w:val="00751C1A"/>
    <w:rsid w:val="00752842"/>
    <w:rsid w:val="00752A56"/>
    <w:rsid w:val="00752B9B"/>
    <w:rsid w:val="00752BD4"/>
    <w:rsid w:val="007530EB"/>
    <w:rsid w:val="007533B0"/>
    <w:rsid w:val="00753515"/>
    <w:rsid w:val="00753BBF"/>
    <w:rsid w:val="00753C4F"/>
    <w:rsid w:val="00753D64"/>
    <w:rsid w:val="00754785"/>
    <w:rsid w:val="00754BF2"/>
    <w:rsid w:val="00754CDB"/>
    <w:rsid w:val="00754DE4"/>
    <w:rsid w:val="007550E3"/>
    <w:rsid w:val="00755B4E"/>
    <w:rsid w:val="0075647A"/>
    <w:rsid w:val="00756642"/>
    <w:rsid w:val="0075667F"/>
    <w:rsid w:val="00756790"/>
    <w:rsid w:val="0075699D"/>
    <w:rsid w:val="007569D5"/>
    <w:rsid w:val="00756A00"/>
    <w:rsid w:val="00756A92"/>
    <w:rsid w:val="00756B1D"/>
    <w:rsid w:val="00756EBC"/>
    <w:rsid w:val="0075716E"/>
    <w:rsid w:val="007574F2"/>
    <w:rsid w:val="00757A7C"/>
    <w:rsid w:val="00757D4D"/>
    <w:rsid w:val="00757F58"/>
    <w:rsid w:val="0076018C"/>
    <w:rsid w:val="0076048C"/>
    <w:rsid w:val="00760ADF"/>
    <w:rsid w:val="00760CA5"/>
    <w:rsid w:val="00760D89"/>
    <w:rsid w:val="007612CE"/>
    <w:rsid w:val="00761461"/>
    <w:rsid w:val="00761517"/>
    <w:rsid w:val="007615D2"/>
    <w:rsid w:val="00761D2F"/>
    <w:rsid w:val="00761EBB"/>
    <w:rsid w:val="00761F54"/>
    <w:rsid w:val="00761F56"/>
    <w:rsid w:val="007629D6"/>
    <w:rsid w:val="00762AC4"/>
    <w:rsid w:val="00762ACE"/>
    <w:rsid w:val="00762CC4"/>
    <w:rsid w:val="00762D2D"/>
    <w:rsid w:val="00762D94"/>
    <w:rsid w:val="007634A1"/>
    <w:rsid w:val="00763F9C"/>
    <w:rsid w:val="0076475A"/>
    <w:rsid w:val="007649B9"/>
    <w:rsid w:val="00764AB0"/>
    <w:rsid w:val="00764B14"/>
    <w:rsid w:val="0076535B"/>
    <w:rsid w:val="00765403"/>
    <w:rsid w:val="00765759"/>
    <w:rsid w:val="00766807"/>
    <w:rsid w:val="007674A3"/>
    <w:rsid w:val="00767741"/>
    <w:rsid w:val="00770055"/>
    <w:rsid w:val="007703AE"/>
    <w:rsid w:val="00771102"/>
    <w:rsid w:val="00771672"/>
    <w:rsid w:val="00771A95"/>
    <w:rsid w:val="00771C8B"/>
    <w:rsid w:val="00771F50"/>
    <w:rsid w:val="007722C0"/>
    <w:rsid w:val="007730D6"/>
    <w:rsid w:val="00773240"/>
    <w:rsid w:val="007734B3"/>
    <w:rsid w:val="0077362C"/>
    <w:rsid w:val="00773811"/>
    <w:rsid w:val="00773CF9"/>
    <w:rsid w:val="00773EF0"/>
    <w:rsid w:val="007745E3"/>
    <w:rsid w:val="0077481D"/>
    <w:rsid w:val="0077518E"/>
    <w:rsid w:val="007759C4"/>
    <w:rsid w:val="00776B5B"/>
    <w:rsid w:val="00776CB4"/>
    <w:rsid w:val="00777DB0"/>
    <w:rsid w:val="00780015"/>
    <w:rsid w:val="0078048D"/>
    <w:rsid w:val="0078093E"/>
    <w:rsid w:val="00781057"/>
    <w:rsid w:val="00781150"/>
    <w:rsid w:val="007817D2"/>
    <w:rsid w:val="00781A36"/>
    <w:rsid w:val="00781A9D"/>
    <w:rsid w:val="00781C19"/>
    <w:rsid w:val="007821E2"/>
    <w:rsid w:val="007824B5"/>
    <w:rsid w:val="007826B4"/>
    <w:rsid w:val="00782B30"/>
    <w:rsid w:val="0078335A"/>
    <w:rsid w:val="0078381A"/>
    <w:rsid w:val="007839E3"/>
    <w:rsid w:val="00783ADA"/>
    <w:rsid w:val="007840DD"/>
    <w:rsid w:val="00784210"/>
    <w:rsid w:val="007847DC"/>
    <w:rsid w:val="00784917"/>
    <w:rsid w:val="007849AF"/>
    <w:rsid w:val="00784A2D"/>
    <w:rsid w:val="00784B06"/>
    <w:rsid w:val="0078531B"/>
    <w:rsid w:val="007855AF"/>
    <w:rsid w:val="007866C3"/>
    <w:rsid w:val="00786A46"/>
    <w:rsid w:val="007876B3"/>
    <w:rsid w:val="00787900"/>
    <w:rsid w:val="00787AAA"/>
    <w:rsid w:val="00787B05"/>
    <w:rsid w:val="00790A39"/>
    <w:rsid w:val="00790B6F"/>
    <w:rsid w:val="00790EEC"/>
    <w:rsid w:val="00791005"/>
    <w:rsid w:val="00791310"/>
    <w:rsid w:val="00791424"/>
    <w:rsid w:val="00791B7E"/>
    <w:rsid w:val="00792038"/>
    <w:rsid w:val="007925B5"/>
    <w:rsid w:val="0079321B"/>
    <w:rsid w:val="0079340A"/>
    <w:rsid w:val="00793627"/>
    <w:rsid w:val="00794304"/>
    <w:rsid w:val="00794384"/>
    <w:rsid w:val="00794A7F"/>
    <w:rsid w:val="00794E3A"/>
    <w:rsid w:val="0079526A"/>
    <w:rsid w:val="00795330"/>
    <w:rsid w:val="0079564B"/>
    <w:rsid w:val="0079615A"/>
    <w:rsid w:val="0079687D"/>
    <w:rsid w:val="00796F41"/>
    <w:rsid w:val="00796F55"/>
    <w:rsid w:val="007972BB"/>
    <w:rsid w:val="007979F0"/>
    <w:rsid w:val="00797A05"/>
    <w:rsid w:val="00797F35"/>
    <w:rsid w:val="007A0EEE"/>
    <w:rsid w:val="007A0F51"/>
    <w:rsid w:val="007A10C3"/>
    <w:rsid w:val="007A159F"/>
    <w:rsid w:val="007A184E"/>
    <w:rsid w:val="007A19DB"/>
    <w:rsid w:val="007A19FD"/>
    <w:rsid w:val="007A1BE4"/>
    <w:rsid w:val="007A1DBF"/>
    <w:rsid w:val="007A1F3D"/>
    <w:rsid w:val="007A216D"/>
    <w:rsid w:val="007A244C"/>
    <w:rsid w:val="007A2C09"/>
    <w:rsid w:val="007A2D33"/>
    <w:rsid w:val="007A2E12"/>
    <w:rsid w:val="007A3BE7"/>
    <w:rsid w:val="007A3D05"/>
    <w:rsid w:val="007A3DF2"/>
    <w:rsid w:val="007A447B"/>
    <w:rsid w:val="007A448C"/>
    <w:rsid w:val="007A4712"/>
    <w:rsid w:val="007A4A6E"/>
    <w:rsid w:val="007A5070"/>
    <w:rsid w:val="007A59BA"/>
    <w:rsid w:val="007A5AB6"/>
    <w:rsid w:val="007A5AF2"/>
    <w:rsid w:val="007A6219"/>
    <w:rsid w:val="007A63AA"/>
    <w:rsid w:val="007A646B"/>
    <w:rsid w:val="007A6645"/>
    <w:rsid w:val="007A7A24"/>
    <w:rsid w:val="007B076E"/>
    <w:rsid w:val="007B0AD4"/>
    <w:rsid w:val="007B0CF1"/>
    <w:rsid w:val="007B0F09"/>
    <w:rsid w:val="007B1844"/>
    <w:rsid w:val="007B248F"/>
    <w:rsid w:val="007B2DC3"/>
    <w:rsid w:val="007B33E2"/>
    <w:rsid w:val="007B3774"/>
    <w:rsid w:val="007B3A54"/>
    <w:rsid w:val="007B3DC2"/>
    <w:rsid w:val="007B418A"/>
    <w:rsid w:val="007B490C"/>
    <w:rsid w:val="007B4A90"/>
    <w:rsid w:val="007B4B41"/>
    <w:rsid w:val="007B4FDA"/>
    <w:rsid w:val="007B54A5"/>
    <w:rsid w:val="007B5D12"/>
    <w:rsid w:val="007B641D"/>
    <w:rsid w:val="007B6821"/>
    <w:rsid w:val="007B6C65"/>
    <w:rsid w:val="007B6CDE"/>
    <w:rsid w:val="007B7905"/>
    <w:rsid w:val="007B7B18"/>
    <w:rsid w:val="007C00CD"/>
    <w:rsid w:val="007C0255"/>
    <w:rsid w:val="007C0629"/>
    <w:rsid w:val="007C09FF"/>
    <w:rsid w:val="007C0C2D"/>
    <w:rsid w:val="007C131D"/>
    <w:rsid w:val="007C17E8"/>
    <w:rsid w:val="007C19AB"/>
    <w:rsid w:val="007C1D7B"/>
    <w:rsid w:val="007C20B8"/>
    <w:rsid w:val="007C2D8F"/>
    <w:rsid w:val="007C372A"/>
    <w:rsid w:val="007C377D"/>
    <w:rsid w:val="007C3B9C"/>
    <w:rsid w:val="007C3BDE"/>
    <w:rsid w:val="007C43C7"/>
    <w:rsid w:val="007C4431"/>
    <w:rsid w:val="007C4703"/>
    <w:rsid w:val="007C49BA"/>
    <w:rsid w:val="007C4EE0"/>
    <w:rsid w:val="007C4FC3"/>
    <w:rsid w:val="007C4FD9"/>
    <w:rsid w:val="007C5107"/>
    <w:rsid w:val="007C5158"/>
    <w:rsid w:val="007C5579"/>
    <w:rsid w:val="007C5F0C"/>
    <w:rsid w:val="007C60CD"/>
    <w:rsid w:val="007C6251"/>
    <w:rsid w:val="007C654A"/>
    <w:rsid w:val="007C7037"/>
    <w:rsid w:val="007C73B8"/>
    <w:rsid w:val="007C7663"/>
    <w:rsid w:val="007C77BC"/>
    <w:rsid w:val="007C78C4"/>
    <w:rsid w:val="007C79AA"/>
    <w:rsid w:val="007C7FB1"/>
    <w:rsid w:val="007D0458"/>
    <w:rsid w:val="007D0482"/>
    <w:rsid w:val="007D0CB9"/>
    <w:rsid w:val="007D0FA5"/>
    <w:rsid w:val="007D1FB8"/>
    <w:rsid w:val="007D22A7"/>
    <w:rsid w:val="007D232C"/>
    <w:rsid w:val="007D302D"/>
    <w:rsid w:val="007D38D9"/>
    <w:rsid w:val="007D3AF5"/>
    <w:rsid w:val="007D4D2B"/>
    <w:rsid w:val="007D4EC5"/>
    <w:rsid w:val="007D5531"/>
    <w:rsid w:val="007D560D"/>
    <w:rsid w:val="007D5726"/>
    <w:rsid w:val="007D5CEB"/>
    <w:rsid w:val="007D5DA2"/>
    <w:rsid w:val="007D61F9"/>
    <w:rsid w:val="007D69A6"/>
    <w:rsid w:val="007D7B0D"/>
    <w:rsid w:val="007E0A10"/>
    <w:rsid w:val="007E0CC2"/>
    <w:rsid w:val="007E13A5"/>
    <w:rsid w:val="007E14DA"/>
    <w:rsid w:val="007E1C64"/>
    <w:rsid w:val="007E1D26"/>
    <w:rsid w:val="007E242C"/>
    <w:rsid w:val="007E2C39"/>
    <w:rsid w:val="007E37FC"/>
    <w:rsid w:val="007E41A2"/>
    <w:rsid w:val="007E4365"/>
    <w:rsid w:val="007E4831"/>
    <w:rsid w:val="007E4CA8"/>
    <w:rsid w:val="007E4D21"/>
    <w:rsid w:val="007E4DAD"/>
    <w:rsid w:val="007E52FE"/>
    <w:rsid w:val="007E5326"/>
    <w:rsid w:val="007E5406"/>
    <w:rsid w:val="007E5911"/>
    <w:rsid w:val="007E620F"/>
    <w:rsid w:val="007E6463"/>
    <w:rsid w:val="007E6E6E"/>
    <w:rsid w:val="007E77C0"/>
    <w:rsid w:val="007E7CEC"/>
    <w:rsid w:val="007F00C4"/>
    <w:rsid w:val="007F0E36"/>
    <w:rsid w:val="007F12BC"/>
    <w:rsid w:val="007F144F"/>
    <w:rsid w:val="007F1AE2"/>
    <w:rsid w:val="007F1FA2"/>
    <w:rsid w:val="007F2744"/>
    <w:rsid w:val="007F2F65"/>
    <w:rsid w:val="007F327A"/>
    <w:rsid w:val="007F347C"/>
    <w:rsid w:val="007F38E2"/>
    <w:rsid w:val="007F3BD9"/>
    <w:rsid w:val="007F44CC"/>
    <w:rsid w:val="007F46B6"/>
    <w:rsid w:val="007F46D8"/>
    <w:rsid w:val="007F4BC9"/>
    <w:rsid w:val="007F53BF"/>
    <w:rsid w:val="007F5855"/>
    <w:rsid w:val="007F5965"/>
    <w:rsid w:val="007F59A7"/>
    <w:rsid w:val="007F6644"/>
    <w:rsid w:val="007F6C1C"/>
    <w:rsid w:val="007F71D1"/>
    <w:rsid w:val="007F762A"/>
    <w:rsid w:val="007F7BD2"/>
    <w:rsid w:val="00800003"/>
    <w:rsid w:val="00800691"/>
    <w:rsid w:val="008008CF"/>
    <w:rsid w:val="00800B5A"/>
    <w:rsid w:val="00800E57"/>
    <w:rsid w:val="00801067"/>
    <w:rsid w:val="0080175C"/>
    <w:rsid w:val="00801B36"/>
    <w:rsid w:val="00801E83"/>
    <w:rsid w:val="0080213D"/>
    <w:rsid w:val="008021BE"/>
    <w:rsid w:val="00802241"/>
    <w:rsid w:val="00802281"/>
    <w:rsid w:val="00802BBB"/>
    <w:rsid w:val="00802D52"/>
    <w:rsid w:val="00802DBD"/>
    <w:rsid w:val="00802F20"/>
    <w:rsid w:val="008037A5"/>
    <w:rsid w:val="008038F3"/>
    <w:rsid w:val="00803BA1"/>
    <w:rsid w:val="00804021"/>
    <w:rsid w:val="0080555F"/>
    <w:rsid w:val="00805BD1"/>
    <w:rsid w:val="00805CA8"/>
    <w:rsid w:val="0080636F"/>
    <w:rsid w:val="008066BB"/>
    <w:rsid w:val="00807349"/>
    <w:rsid w:val="008074B3"/>
    <w:rsid w:val="008079ED"/>
    <w:rsid w:val="00807B96"/>
    <w:rsid w:val="00807D0C"/>
    <w:rsid w:val="0081005B"/>
    <w:rsid w:val="00810936"/>
    <w:rsid w:val="00810E54"/>
    <w:rsid w:val="00810F7A"/>
    <w:rsid w:val="008116CA"/>
    <w:rsid w:val="00811707"/>
    <w:rsid w:val="00812025"/>
    <w:rsid w:val="008122A3"/>
    <w:rsid w:val="00812879"/>
    <w:rsid w:val="00812D76"/>
    <w:rsid w:val="008139EA"/>
    <w:rsid w:val="00814433"/>
    <w:rsid w:val="00814930"/>
    <w:rsid w:val="008149F1"/>
    <w:rsid w:val="00814A66"/>
    <w:rsid w:val="00814B4B"/>
    <w:rsid w:val="00814DF2"/>
    <w:rsid w:val="00815292"/>
    <w:rsid w:val="00816940"/>
    <w:rsid w:val="00816B2A"/>
    <w:rsid w:val="00816B78"/>
    <w:rsid w:val="00816D29"/>
    <w:rsid w:val="008172F4"/>
    <w:rsid w:val="008173EC"/>
    <w:rsid w:val="008174BA"/>
    <w:rsid w:val="00817544"/>
    <w:rsid w:val="00817709"/>
    <w:rsid w:val="008177B8"/>
    <w:rsid w:val="008177E4"/>
    <w:rsid w:val="0081790E"/>
    <w:rsid w:val="0081793E"/>
    <w:rsid w:val="00817A79"/>
    <w:rsid w:val="00820362"/>
    <w:rsid w:val="00820388"/>
    <w:rsid w:val="008206AD"/>
    <w:rsid w:val="00820B27"/>
    <w:rsid w:val="008210A3"/>
    <w:rsid w:val="0082120D"/>
    <w:rsid w:val="00821503"/>
    <w:rsid w:val="00821B36"/>
    <w:rsid w:val="00821C20"/>
    <w:rsid w:val="00821DC4"/>
    <w:rsid w:val="00821F62"/>
    <w:rsid w:val="00821FF6"/>
    <w:rsid w:val="00822C8C"/>
    <w:rsid w:val="008233BA"/>
    <w:rsid w:val="00824829"/>
    <w:rsid w:val="00824B2C"/>
    <w:rsid w:val="00824F58"/>
    <w:rsid w:val="008250DB"/>
    <w:rsid w:val="008257C5"/>
    <w:rsid w:val="00825E01"/>
    <w:rsid w:val="008265A4"/>
    <w:rsid w:val="00826823"/>
    <w:rsid w:val="00826DEE"/>
    <w:rsid w:val="00826DF2"/>
    <w:rsid w:val="00827942"/>
    <w:rsid w:val="0083019E"/>
    <w:rsid w:val="008308A3"/>
    <w:rsid w:val="008310E2"/>
    <w:rsid w:val="00831156"/>
    <w:rsid w:val="008312BA"/>
    <w:rsid w:val="00832374"/>
    <w:rsid w:val="008329B7"/>
    <w:rsid w:val="00833121"/>
    <w:rsid w:val="00833471"/>
    <w:rsid w:val="008338B8"/>
    <w:rsid w:val="00833A2B"/>
    <w:rsid w:val="008349AF"/>
    <w:rsid w:val="00834A20"/>
    <w:rsid w:val="00834D72"/>
    <w:rsid w:val="008354F0"/>
    <w:rsid w:val="00835CBC"/>
    <w:rsid w:val="00835EC5"/>
    <w:rsid w:val="0083627D"/>
    <w:rsid w:val="00836288"/>
    <w:rsid w:val="00836685"/>
    <w:rsid w:val="0083741E"/>
    <w:rsid w:val="00837641"/>
    <w:rsid w:val="00837B3B"/>
    <w:rsid w:val="00837C27"/>
    <w:rsid w:val="00837DA1"/>
    <w:rsid w:val="00837DEA"/>
    <w:rsid w:val="00840091"/>
    <w:rsid w:val="008404DD"/>
    <w:rsid w:val="00840CF9"/>
    <w:rsid w:val="008411A1"/>
    <w:rsid w:val="00841466"/>
    <w:rsid w:val="008414A5"/>
    <w:rsid w:val="00841636"/>
    <w:rsid w:val="00841953"/>
    <w:rsid w:val="00841F0C"/>
    <w:rsid w:val="00842105"/>
    <w:rsid w:val="00842922"/>
    <w:rsid w:val="00842BE2"/>
    <w:rsid w:val="00842CD1"/>
    <w:rsid w:val="00843182"/>
    <w:rsid w:val="00843397"/>
    <w:rsid w:val="0084362A"/>
    <w:rsid w:val="00843647"/>
    <w:rsid w:val="008438F1"/>
    <w:rsid w:val="00843ABC"/>
    <w:rsid w:val="008440CD"/>
    <w:rsid w:val="0084499A"/>
    <w:rsid w:val="00844D45"/>
    <w:rsid w:val="008450FF"/>
    <w:rsid w:val="008454DD"/>
    <w:rsid w:val="008459F3"/>
    <w:rsid w:val="00845A81"/>
    <w:rsid w:val="00845D31"/>
    <w:rsid w:val="00845F68"/>
    <w:rsid w:val="0084660D"/>
    <w:rsid w:val="00846706"/>
    <w:rsid w:val="00846779"/>
    <w:rsid w:val="008478E8"/>
    <w:rsid w:val="00847CB8"/>
    <w:rsid w:val="00847D7B"/>
    <w:rsid w:val="00850122"/>
    <w:rsid w:val="00850345"/>
    <w:rsid w:val="00850C07"/>
    <w:rsid w:val="00850E25"/>
    <w:rsid w:val="00850F99"/>
    <w:rsid w:val="00851746"/>
    <w:rsid w:val="008517E8"/>
    <w:rsid w:val="00852622"/>
    <w:rsid w:val="008526FE"/>
    <w:rsid w:val="00852730"/>
    <w:rsid w:val="00852D10"/>
    <w:rsid w:val="00852D7E"/>
    <w:rsid w:val="008534C0"/>
    <w:rsid w:val="00854D85"/>
    <w:rsid w:val="008558CE"/>
    <w:rsid w:val="00855B67"/>
    <w:rsid w:val="00855DFA"/>
    <w:rsid w:val="0085625B"/>
    <w:rsid w:val="00856616"/>
    <w:rsid w:val="00856858"/>
    <w:rsid w:val="00856B10"/>
    <w:rsid w:val="00856E10"/>
    <w:rsid w:val="0085769A"/>
    <w:rsid w:val="008578E4"/>
    <w:rsid w:val="00857ECD"/>
    <w:rsid w:val="008600E0"/>
    <w:rsid w:val="008607E0"/>
    <w:rsid w:val="00860A9A"/>
    <w:rsid w:val="00860CF5"/>
    <w:rsid w:val="00860F64"/>
    <w:rsid w:val="008613D1"/>
    <w:rsid w:val="008613E8"/>
    <w:rsid w:val="00861496"/>
    <w:rsid w:val="008614D9"/>
    <w:rsid w:val="008616C2"/>
    <w:rsid w:val="008621CB"/>
    <w:rsid w:val="00862972"/>
    <w:rsid w:val="00862CC8"/>
    <w:rsid w:val="00862D28"/>
    <w:rsid w:val="00863483"/>
    <w:rsid w:val="00863C35"/>
    <w:rsid w:val="00864202"/>
    <w:rsid w:val="0086436F"/>
    <w:rsid w:val="0086456A"/>
    <w:rsid w:val="00864DB3"/>
    <w:rsid w:val="00864FB3"/>
    <w:rsid w:val="0086568A"/>
    <w:rsid w:val="008662D2"/>
    <w:rsid w:val="0086655A"/>
    <w:rsid w:val="00866750"/>
    <w:rsid w:val="0086770F"/>
    <w:rsid w:val="00867806"/>
    <w:rsid w:val="00867970"/>
    <w:rsid w:val="00867C91"/>
    <w:rsid w:val="00867D16"/>
    <w:rsid w:val="00867D5F"/>
    <w:rsid w:val="00867F14"/>
    <w:rsid w:val="00870B3F"/>
    <w:rsid w:val="00870B5B"/>
    <w:rsid w:val="00870BEC"/>
    <w:rsid w:val="00870D91"/>
    <w:rsid w:val="00870EB0"/>
    <w:rsid w:val="00870F19"/>
    <w:rsid w:val="00871770"/>
    <w:rsid w:val="00871C86"/>
    <w:rsid w:val="00872D9E"/>
    <w:rsid w:val="0087338E"/>
    <w:rsid w:val="008738D2"/>
    <w:rsid w:val="008739F7"/>
    <w:rsid w:val="00873BCF"/>
    <w:rsid w:val="008744BD"/>
    <w:rsid w:val="0087457E"/>
    <w:rsid w:val="008746B9"/>
    <w:rsid w:val="0087508A"/>
    <w:rsid w:val="00875476"/>
    <w:rsid w:val="00875CAF"/>
    <w:rsid w:val="00877553"/>
    <w:rsid w:val="00877AD0"/>
    <w:rsid w:val="00877C63"/>
    <w:rsid w:val="008800BE"/>
    <w:rsid w:val="008800C1"/>
    <w:rsid w:val="00880168"/>
    <w:rsid w:val="0088042C"/>
    <w:rsid w:val="008804EB"/>
    <w:rsid w:val="00880BE7"/>
    <w:rsid w:val="00881067"/>
    <w:rsid w:val="008810AD"/>
    <w:rsid w:val="008815E9"/>
    <w:rsid w:val="008817C3"/>
    <w:rsid w:val="008819FC"/>
    <w:rsid w:val="00881A58"/>
    <w:rsid w:val="00881DBC"/>
    <w:rsid w:val="00881F05"/>
    <w:rsid w:val="00881F8F"/>
    <w:rsid w:val="008828BB"/>
    <w:rsid w:val="00882A24"/>
    <w:rsid w:val="00882BD2"/>
    <w:rsid w:val="00882BFB"/>
    <w:rsid w:val="00882E7B"/>
    <w:rsid w:val="00882F9B"/>
    <w:rsid w:val="00883355"/>
    <w:rsid w:val="008834E3"/>
    <w:rsid w:val="00883537"/>
    <w:rsid w:val="0088378A"/>
    <w:rsid w:val="00883B36"/>
    <w:rsid w:val="00883F51"/>
    <w:rsid w:val="008841EF"/>
    <w:rsid w:val="008844CE"/>
    <w:rsid w:val="00884C32"/>
    <w:rsid w:val="00884EE6"/>
    <w:rsid w:val="0088557A"/>
    <w:rsid w:val="00885B44"/>
    <w:rsid w:val="00885EB6"/>
    <w:rsid w:val="00886432"/>
    <w:rsid w:val="0088676E"/>
    <w:rsid w:val="008868E4"/>
    <w:rsid w:val="008869E8"/>
    <w:rsid w:val="00886B9B"/>
    <w:rsid w:val="0088725A"/>
    <w:rsid w:val="0088767E"/>
    <w:rsid w:val="008876D7"/>
    <w:rsid w:val="0088778F"/>
    <w:rsid w:val="00887A2E"/>
    <w:rsid w:val="00887C49"/>
    <w:rsid w:val="00887D06"/>
    <w:rsid w:val="00887D29"/>
    <w:rsid w:val="00887DA3"/>
    <w:rsid w:val="008905BA"/>
    <w:rsid w:val="00890701"/>
    <w:rsid w:val="0089083D"/>
    <w:rsid w:val="00890996"/>
    <w:rsid w:val="00890A05"/>
    <w:rsid w:val="00890EA6"/>
    <w:rsid w:val="00891585"/>
    <w:rsid w:val="00891F37"/>
    <w:rsid w:val="00891F9C"/>
    <w:rsid w:val="00892670"/>
    <w:rsid w:val="008926EA"/>
    <w:rsid w:val="00893195"/>
    <w:rsid w:val="00893396"/>
    <w:rsid w:val="00893725"/>
    <w:rsid w:val="00893997"/>
    <w:rsid w:val="00894268"/>
    <w:rsid w:val="00894664"/>
    <w:rsid w:val="00894AB5"/>
    <w:rsid w:val="00894AB9"/>
    <w:rsid w:val="00894E1F"/>
    <w:rsid w:val="00894E7E"/>
    <w:rsid w:val="00895224"/>
    <w:rsid w:val="008955A8"/>
    <w:rsid w:val="008957FC"/>
    <w:rsid w:val="00895B7E"/>
    <w:rsid w:val="00895CC5"/>
    <w:rsid w:val="00896061"/>
    <w:rsid w:val="00896BB9"/>
    <w:rsid w:val="008972FF"/>
    <w:rsid w:val="008974F2"/>
    <w:rsid w:val="0089763C"/>
    <w:rsid w:val="00897C66"/>
    <w:rsid w:val="00897CDB"/>
    <w:rsid w:val="008A028C"/>
    <w:rsid w:val="008A0AFE"/>
    <w:rsid w:val="008A10DD"/>
    <w:rsid w:val="008A2140"/>
    <w:rsid w:val="008A2174"/>
    <w:rsid w:val="008A28C3"/>
    <w:rsid w:val="008A2935"/>
    <w:rsid w:val="008A2B0A"/>
    <w:rsid w:val="008A2C86"/>
    <w:rsid w:val="008A2E23"/>
    <w:rsid w:val="008A3089"/>
    <w:rsid w:val="008A3293"/>
    <w:rsid w:val="008A3631"/>
    <w:rsid w:val="008A409D"/>
    <w:rsid w:val="008A4248"/>
    <w:rsid w:val="008A429B"/>
    <w:rsid w:val="008A4317"/>
    <w:rsid w:val="008A438A"/>
    <w:rsid w:val="008A4781"/>
    <w:rsid w:val="008A4CCB"/>
    <w:rsid w:val="008A4CF2"/>
    <w:rsid w:val="008A4D52"/>
    <w:rsid w:val="008A540E"/>
    <w:rsid w:val="008A54AB"/>
    <w:rsid w:val="008A565D"/>
    <w:rsid w:val="008A5C83"/>
    <w:rsid w:val="008A7655"/>
    <w:rsid w:val="008A78D8"/>
    <w:rsid w:val="008A7993"/>
    <w:rsid w:val="008A7FC3"/>
    <w:rsid w:val="008B007F"/>
    <w:rsid w:val="008B05D5"/>
    <w:rsid w:val="008B07F4"/>
    <w:rsid w:val="008B0B1A"/>
    <w:rsid w:val="008B0FCB"/>
    <w:rsid w:val="008B168B"/>
    <w:rsid w:val="008B246D"/>
    <w:rsid w:val="008B295A"/>
    <w:rsid w:val="008B320E"/>
    <w:rsid w:val="008B38D2"/>
    <w:rsid w:val="008B4126"/>
    <w:rsid w:val="008B4D09"/>
    <w:rsid w:val="008B50E8"/>
    <w:rsid w:val="008B52EF"/>
    <w:rsid w:val="008B5358"/>
    <w:rsid w:val="008B53BF"/>
    <w:rsid w:val="008B541D"/>
    <w:rsid w:val="008B5E46"/>
    <w:rsid w:val="008B605C"/>
    <w:rsid w:val="008B68D4"/>
    <w:rsid w:val="008B6CD3"/>
    <w:rsid w:val="008B6F71"/>
    <w:rsid w:val="008B7765"/>
    <w:rsid w:val="008B77E5"/>
    <w:rsid w:val="008B7988"/>
    <w:rsid w:val="008B7B4F"/>
    <w:rsid w:val="008B7CAF"/>
    <w:rsid w:val="008C05C4"/>
    <w:rsid w:val="008C07CA"/>
    <w:rsid w:val="008C0BFA"/>
    <w:rsid w:val="008C0DB3"/>
    <w:rsid w:val="008C0F02"/>
    <w:rsid w:val="008C0F6C"/>
    <w:rsid w:val="008C0F9F"/>
    <w:rsid w:val="008C21E4"/>
    <w:rsid w:val="008C2738"/>
    <w:rsid w:val="008C2C42"/>
    <w:rsid w:val="008C2CD3"/>
    <w:rsid w:val="008C326B"/>
    <w:rsid w:val="008C362A"/>
    <w:rsid w:val="008C41D0"/>
    <w:rsid w:val="008C46F5"/>
    <w:rsid w:val="008C4B3A"/>
    <w:rsid w:val="008C4B62"/>
    <w:rsid w:val="008C4CF8"/>
    <w:rsid w:val="008C4F5D"/>
    <w:rsid w:val="008C5101"/>
    <w:rsid w:val="008C55A6"/>
    <w:rsid w:val="008C5719"/>
    <w:rsid w:val="008C583F"/>
    <w:rsid w:val="008C590A"/>
    <w:rsid w:val="008C5B1A"/>
    <w:rsid w:val="008C6241"/>
    <w:rsid w:val="008C62E6"/>
    <w:rsid w:val="008C66A5"/>
    <w:rsid w:val="008C66FB"/>
    <w:rsid w:val="008C687E"/>
    <w:rsid w:val="008C6AC9"/>
    <w:rsid w:val="008C6AEB"/>
    <w:rsid w:val="008C6DAC"/>
    <w:rsid w:val="008C71D6"/>
    <w:rsid w:val="008C745B"/>
    <w:rsid w:val="008C7705"/>
    <w:rsid w:val="008C7AEF"/>
    <w:rsid w:val="008C7CA6"/>
    <w:rsid w:val="008D0BD0"/>
    <w:rsid w:val="008D141E"/>
    <w:rsid w:val="008D14C2"/>
    <w:rsid w:val="008D1680"/>
    <w:rsid w:val="008D1FDD"/>
    <w:rsid w:val="008D2379"/>
    <w:rsid w:val="008D25D4"/>
    <w:rsid w:val="008D260E"/>
    <w:rsid w:val="008D2AE3"/>
    <w:rsid w:val="008D3243"/>
    <w:rsid w:val="008D3650"/>
    <w:rsid w:val="008D397C"/>
    <w:rsid w:val="008D3D8A"/>
    <w:rsid w:val="008D3DBC"/>
    <w:rsid w:val="008D47D6"/>
    <w:rsid w:val="008D5198"/>
    <w:rsid w:val="008D5918"/>
    <w:rsid w:val="008D65D7"/>
    <w:rsid w:val="008D6798"/>
    <w:rsid w:val="008D7F03"/>
    <w:rsid w:val="008E0647"/>
    <w:rsid w:val="008E07F1"/>
    <w:rsid w:val="008E0A65"/>
    <w:rsid w:val="008E1785"/>
    <w:rsid w:val="008E1B71"/>
    <w:rsid w:val="008E1C0E"/>
    <w:rsid w:val="008E1E46"/>
    <w:rsid w:val="008E27B1"/>
    <w:rsid w:val="008E2890"/>
    <w:rsid w:val="008E2A9A"/>
    <w:rsid w:val="008E2AF2"/>
    <w:rsid w:val="008E314A"/>
    <w:rsid w:val="008E3159"/>
    <w:rsid w:val="008E34B9"/>
    <w:rsid w:val="008E3A52"/>
    <w:rsid w:val="008E48E9"/>
    <w:rsid w:val="008E544A"/>
    <w:rsid w:val="008E5854"/>
    <w:rsid w:val="008E651B"/>
    <w:rsid w:val="008E682D"/>
    <w:rsid w:val="008E6DEE"/>
    <w:rsid w:val="008E7272"/>
    <w:rsid w:val="008E729A"/>
    <w:rsid w:val="008E76F7"/>
    <w:rsid w:val="008E7D91"/>
    <w:rsid w:val="008F0247"/>
    <w:rsid w:val="008F033C"/>
    <w:rsid w:val="008F0A8F"/>
    <w:rsid w:val="008F0B7A"/>
    <w:rsid w:val="008F12E9"/>
    <w:rsid w:val="008F133D"/>
    <w:rsid w:val="008F1881"/>
    <w:rsid w:val="008F196E"/>
    <w:rsid w:val="008F1A24"/>
    <w:rsid w:val="008F1DBA"/>
    <w:rsid w:val="008F2535"/>
    <w:rsid w:val="008F2C34"/>
    <w:rsid w:val="008F2CEF"/>
    <w:rsid w:val="008F307A"/>
    <w:rsid w:val="008F30F2"/>
    <w:rsid w:val="008F3397"/>
    <w:rsid w:val="008F37C4"/>
    <w:rsid w:val="008F3C2F"/>
    <w:rsid w:val="008F3CEA"/>
    <w:rsid w:val="008F3EFA"/>
    <w:rsid w:val="008F4503"/>
    <w:rsid w:val="008F45BC"/>
    <w:rsid w:val="008F4FB3"/>
    <w:rsid w:val="008F57CB"/>
    <w:rsid w:val="008F582A"/>
    <w:rsid w:val="008F5AEB"/>
    <w:rsid w:val="008F5D20"/>
    <w:rsid w:val="008F5D7F"/>
    <w:rsid w:val="008F5E60"/>
    <w:rsid w:val="008F62BF"/>
    <w:rsid w:val="008F671B"/>
    <w:rsid w:val="008F6812"/>
    <w:rsid w:val="008F70F8"/>
    <w:rsid w:val="008F72F7"/>
    <w:rsid w:val="008F764E"/>
    <w:rsid w:val="008F7CF5"/>
    <w:rsid w:val="008F7D46"/>
    <w:rsid w:val="008F7D9E"/>
    <w:rsid w:val="00900ABC"/>
    <w:rsid w:val="00900CD2"/>
    <w:rsid w:val="00900F3A"/>
    <w:rsid w:val="009015D4"/>
    <w:rsid w:val="00901BA5"/>
    <w:rsid w:val="00901C25"/>
    <w:rsid w:val="0090229A"/>
    <w:rsid w:val="00902396"/>
    <w:rsid w:val="00902473"/>
    <w:rsid w:val="00902E29"/>
    <w:rsid w:val="00902F95"/>
    <w:rsid w:val="009032A9"/>
    <w:rsid w:val="009037F4"/>
    <w:rsid w:val="00903D6A"/>
    <w:rsid w:val="00904056"/>
    <w:rsid w:val="0090482E"/>
    <w:rsid w:val="0090539D"/>
    <w:rsid w:val="009056ED"/>
    <w:rsid w:val="00905803"/>
    <w:rsid w:val="00905876"/>
    <w:rsid w:val="00905AB0"/>
    <w:rsid w:val="00905D44"/>
    <w:rsid w:val="00905EA5"/>
    <w:rsid w:val="009068A1"/>
    <w:rsid w:val="00906BC3"/>
    <w:rsid w:val="00906EA8"/>
    <w:rsid w:val="009072CC"/>
    <w:rsid w:val="00907B2A"/>
    <w:rsid w:val="00907D49"/>
    <w:rsid w:val="0091039B"/>
    <w:rsid w:val="00910690"/>
    <w:rsid w:val="00910AD8"/>
    <w:rsid w:val="0091119A"/>
    <w:rsid w:val="00912607"/>
    <w:rsid w:val="00912841"/>
    <w:rsid w:val="00912965"/>
    <w:rsid w:val="00912D30"/>
    <w:rsid w:val="00912F7C"/>
    <w:rsid w:val="009131CA"/>
    <w:rsid w:val="00913878"/>
    <w:rsid w:val="009138B4"/>
    <w:rsid w:val="00913A91"/>
    <w:rsid w:val="00914D5B"/>
    <w:rsid w:val="00915D57"/>
    <w:rsid w:val="00915DF9"/>
    <w:rsid w:val="00915E39"/>
    <w:rsid w:val="00916238"/>
    <w:rsid w:val="00917088"/>
    <w:rsid w:val="00917206"/>
    <w:rsid w:val="009178C4"/>
    <w:rsid w:val="009202FA"/>
    <w:rsid w:val="00920395"/>
    <w:rsid w:val="009208ED"/>
    <w:rsid w:val="00920A5D"/>
    <w:rsid w:val="00920D53"/>
    <w:rsid w:val="00920E79"/>
    <w:rsid w:val="00921112"/>
    <w:rsid w:val="00921295"/>
    <w:rsid w:val="00921A24"/>
    <w:rsid w:val="00921D65"/>
    <w:rsid w:val="00921DBF"/>
    <w:rsid w:val="00921DF2"/>
    <w:rsid w:val="009220B6"/>
    <w:rsid w:val="00922CEC"/>
    <w:rsid w:val="0092308B"/>
    <w:rsid w:val="009239D6"/>
    <w:rsid w:val="00923A6B"/>
    <w:rsid w:val="00924089"/>
    <w:rsid w:val="00924102"/>
    <w:rsid w:val="009242AC"/>
    <w:rsid w:val="00924532"/>
    <w:rsid w:val="00924674"/>
    <w:rsid w:val="009249A6"/>
    <w:rsid w:val="00924A54"/>
    <w:rsid w:val="00924A9F"/>
    <w:rsid w:val="00924AEE"/>
    <w:rsid w:val="00924EA2"/>
    <w:rsid w:val="009250C8"/>
    <w:rsid w:val="009257EF"/>
    <w:rsid w:val="00925DEE"/>
    <w:rsid w:val="00926048"/>
    <w:rsid w:val="00926660"/>
    <w:rsid w:val="009268A1"/>
    <w:rsid w:val="009279DF"/>
    <w:rsid w:val="00927B7E"/>
    <w:rsid w:val="00927DAE"/>
    <w:rsid w:val="009306EA"/>
    <w:rsid w:val="00930842"/>
    <w:rsid w:val="00930895"/>
    <w:rsid w:val="00930C9C"/>
    <w:rsid w:val="00930CAA"/>
    <w:rsid w:val="00930D7D"/>
    <w:rsid w:val="00931180"/>
    <w:rsid w:val="00931953"/>
    <w:rsid w:val="00931A5F"/>
    <w:rsid w:val="00931AF3"/>
    <w:rsid w:val="00931BC0"/>
    <w:rsid w:val="00931CB0"/>
    <w:rsid w:val="009320AA"/>
    <w:rsid w:val="009321D1"/>
    <w:rsid w:val="0093224F"/>
    <w:rsid w:val="00932580"/>
    <w:rsid w:val="00932B4E"/>
    <w:rsid w:val="0093309E"/>
    <w:rsid w:val="0093332B"/>
    <w:rsid w:val="00933478"/>
    <w:rsid w:val="0093378E"/>
    <w:rsid w:val="00933FA9"/>
    <w:rsid w:val="00934137"/>
    <w:rsid w:val="009341C1"/>
    <w:rsid w:val="0093486A"/>
    <w:rsid w:val="00934918"/>
    <w:rsid w:val="00934BB0"/>
    <w:rsid w:val="00934CCD"/>
    <w:rsid w:val="00934E9C"/>
    <w:rsid w:val="0093523A"/>
    <w:rsid w:val="00935B1C"/>
    <w:rsid w:val="00936713"/>
    <w:rsid w:val="0093712A"/>
    <w:rsid w:val="00937190"/>
    <w:rsid w:val="009371FA"/>
    <w:rsid w:val="00937541"/>
    <w:rsid w:val="0093787A"/>
    <w:rsid w:val="00937C21"/>
    <w:rsid w:val="0094055D"/>
    <w:rsid w:val="00940C45"/>
    <w:rsid w:val="00941FE4"/>
    <w:rsid w:val="00941FE5"/>
    <w:rsid w:val="0094245C"/>
    <w:rsid w:val="00942892"/>
    <w:rsid w:val="009433E5"/>
    <w:rsid w:val="00943A95"/>
    <w:rsid w:val="00943BBE"/>
    <w:rsid w:val="00943CA0"/>
    <w:rsid w:val="0094424A"/>
    <w:rsid w:val="009452F0"/>
    <w:rsid w:val="00945388"/>
    <w:rsid w:val="00945515"/>
    <w:rsid w:val="00945A04"/>
    <w:rsid w:val="00945D8C"/>
    <w:rsid w:val="00946076"/>
    <w:rsid w:val="00946D5C"/>
    <w:rsid w:val="0094757C"/>
    <w:rsid w:val="00947A96"/>
    <w:rsid w:val="00947E48"/>
    <w:rsid w:val="00947F25"/>
    <w:rsid w:val="00947F4A"/>
    <w:rsid w:val="00950006"/>
    <w:rsid w:val="00950454"/>
    <w:rsid w:val="009505C0"/>
    <w:rsid w:val="00950626"/>
    <w:rsid w:val="009506A6"/>
    <w:rsid w:val="00950E51"/>
    <w:rsid w:val="00950F95"/>
    <w:rsid w:val="009513AF"/>
    <w:rsid w:val="00951502"/>
    <w:rsid w:val="009516CE"/>
    <w:rsid w:val="009521D2"/>
    <w:rsid w:val="009524BB"/>
    <w:rsid w:val="009529CF"/>
    <w:rsid w:val="00952C35"/>
    <w:rsid w:val="00953162"/>
    <w:rsid w:val="00953606"/>
    <w:rsid w:val="009537E5"/>
    <w:rsid w:val="00953E65"/>
    <w:rsid w:val="00954068"/>
    <w:rsid w:val="009542D6"/>
    <w:rsid w:val="00954738"/>
    <w:rsid w:val="009549DE"/>
    <w:rsid w:val="00954A3D"/>
    <w:rsid w:val="00954F24"/>
    <w:rsid w:val="00955185"/>
    <w:rsid w:val="009552F7"/>
    <w:rsid w:val="00955821"/>
    <w:rsid w:val="009558FE"/>
    <w:rsid w:val="00955B3F"/>
    <w:rsid w:val="00956C70"/>
    <w:rsid w:val="00957201"/>
    <w:rsid w:val="0095735F"/>
    <w:rsid w:val="0095746C"/>
    <w:rsid w:val="00957B21"/>
    <w:rsid w:val="0096125F"/>
    <w:rsid w:val="009619DD"/>
    <w:rsid w:val="00961DF0"/>
    <w:rsid w:val="00962C68"/>
    <w:rsid w:val="00963DC4"/>
    <w:rsid w:val="0096425D"/>
    <w:rsid w:val="00964A41"/>
    <w:rsid w:val="009650B4"/>
    <w:rsid w:val="00965D56"/>
    <w:rsid w:val="009661BC"/>
    <w:rsid w:val="0096625A"/>
    <w:rsid w:val="009663F1"/>
    <w:rsid w:val="009666A1"/>
    <w:rsid w:val="00966F27"/>
    <w:rsid w:val="00967484"/>
    <w:rsid w:val="009674D0"/>
    <w:rsid w:val="009679CB"/>
    <w:rsid w:val="00967C8D"/>
    <w:rsid w:val="00967C8F"/>
    <w:rsid w:val="00967F2C"/>
    <w:rsid w:val="0097008B"/>
    <w:rsid w:val="00970152"/>
    <w:rsid w:val="00970399"/>
    <w:rsid w:val="0097068F"/>
    <w:rsid w:val="00970C31"/>
    <w:rsid w:val="00970DB3"/>
    <w:rsid w:val="009718B5"/>
    <w:rsid w:val="00971948"/>
    <w:rsid w:val="00971D31"/>
    <w:rsid w:val="00972122"/>
    <w:rsid w:val="0097287E"/>
    <w:rsid w:val="00972A93"/>
    <w:rsid w:val="00973013"/>
    <w:rsid w:val="0097337B"/>
    <w:rsid w:val="009737F9"/>
    <w:rsid w:val="0097445A"/>
    <w:rsid w:val="009749DE"/>
    <w:rsid w:val="00974CC7"/>
    <w:rsid w:val="009751A7"/>
    <w:rsid w:val="00975625"/>
    <w:rsid w:val="00975975"/>
    <w:rsid w:val="00975DCE"/>
    <w:rsid w:val="00975E43"/>
    <w:rsid w:val="00975F9A"/>
    <w:rsid w:val="00976029"/>
    <w:rsid w:val="009761D8"/>
    <w:rsid w:val="00976BF6"/>
    <w:rsid w:val="00976EA7"/>
    <w:rsid w:val="00977128"/>
    <w:rsid w:val="00977ED0"/>
    <w:rsid w:val="0098006A"/>
    <w:rsid w:val="00980352"/>
    <w:rsid w:val="009805F0"/>
    <w:rsid w:val="00980635"/>
    <w:rsid w:val="009807A4"/>
    <w:rsid w:val="00980BBA"/>
    <w:rsid w:val="009815AB"/>
    <w:rsid w:val="00981A42"/>
    <w:rsid w:val="00981CC5"/>
    <w:rsid w:val="00982029"/>
    <w:rsid w:val="0098215B"/>
    <w:rsid w:val="00982962"/>
    <w:rsid w:val="009831A5"/>
    <w:rsid w:val="009838CB"/>
    <w:rsid w:val="009839C3"/>
    <w:rsid w:val="00983A8C"/>
    <w:rsid w:val="00983C1C"/>
    <w:rsid w:val="009840BF"/>
    <w:rsid w:val="00984E79"/>
    <w:rsid w:val="00984F9F"/>
    <w:rsid w:val="00985F1E"/>
    <w:rsid w:val="00985FE3"/>
    <w:rsid w:val="00986298"/>
    <w:rsid w:val="00986331"/>
    <w:rsid w:val="009866D5"/>
    <w:rsid w:val="00986D56"/>
    <w:rsid w:val="00986D76"/>
    <w:rsid w:val="00986E21"/>
    <w:rsid w:val="009872BC"/>
    <w:rsid w:val="00987455"/>
    <w:rsid w:val="00987629"/>
    <w:rsid w:val="0098778A"/>
    <w:rsid w:val="00987948"/>
    <w:rsid w:val="00987C9F"/>
    <w:rsid w:val="00990105"/>
    <w:rsid w:val="0099094C"/>
    <w:rsid w:val="00990D89"/>
    <w:rsid w:val="00991078"/>
    <w:rsid w:val="009910BD"/>
    <w:rsid w:val="0099236E"/>
    <w:rsid w:val="00992C44"/>
    <w:rsid w:val="00992DEB"/>
    <w:rsid w:val="00993061"/>
    <w:rsid w:val="00993FC7"/>
    <w:rsid w:val="0099424F"/>
    <w:rsid w:val="009943D9"/>
    <w:rsid w:val="00994A60"/>
    <w:rsid w:val="00994AE7"/>
    <w:rsid w:val="00994B7D"/>
    <w:rsid w:val="00994EA0"/>
    <w:rsid w:val="00995868"/>
    <w:rsid w:val="00995D0D"/>
    <w:rsid w:val="00995F09"/>
    <w:rsid w:val="00996245"/>
    <w:rsid w:val="009962C4"/>
    <w:rsid w:val="00996352"/>
    <w:rsid w:val="00996AB0"/>
    <w:rsid w:val="00996CA4"/>
    <w:rsid w:val="009971C0"/>
    <w:rsid w:val="00997925"/>
    <w:rsid w:val="009A0107"/>
    <w:rsid w:val="009A01EB"/>
    <w:rsid w:val="009A0D01"/>
    <w:rsid w:val="009A124D"/>
    <w:rsid w:val="009A1469"/>
    <w:rsid w:val="009A1CB9"/>
    <w:rsid w:val="009A2066"/>
    <w:rsid w:val="009A2112"/>
    <w:rsid w:val="009A21BC"/>
    <w:rsid w:val="009A2399"/>
    <w:rsid w:val="009A2528"/>
    <w:rsid w:val="009A2B3A"/>
    <w:rsid w:val="009A3872"/>
    <w:rsid w:val="009A3879"/>
    <w:rsid w:val="009A3A7F"/>
    <w:rsid w:val="009A3BC2"/>
    <w:rsid w:val="009A50A4"/>
    <w:rsid w:val="009A515A"/>
    <w:rsid w:val="009A55EF"/>
    <w:rsid w:val="009A5A5A"/>
    <w:rsid w:val="009A5F8A"/>
    <w:rsid w:val="009A61C1"/>
    <w:rsid w:val="009A6319"/>
    <w:rsid w:val="009A6687"/>
    <w:rsid w:val="009A6BD2"/>
    <w:rsid w:val="009A6C2D"/>
    <w:rsid w:val="009A6DEB"/>
    <w:rsid w:val="009A774E"/>
    <w:rsid w:val="009A7C77"/>
    <w:rsid w:val="009A7C94"/>
    <w:rsid w:val="009B00B1"/>
    <w:rsid w:val="009B030F"/>
    <w:rsid w:val="009B076E"/>
    <w:rsid w:val="009B07E8"/>
    <w:rsid w:val="009B0B48"/>
    <w:rsid w:val="009B0B97"/>
    <w:rsid w:val="009B0BCE"/>
    <w:rsid w:val="009B11FB"/>
    <w:rsid w:val="009B161D"/>
    <w:rsid w:val="009B1A1A"/>
    <w:rsid w:val="009B1AC4"/>
    <w:rsid w:val="009B1C29"/>
    <w:rsid w:val="009B23DF"/>
    <w:rsid w:val="009B23FD"/>
    <w:rsid w:val="009B2834"/>
    <w:rsid w:val="009B2D0A"/>
    <w:rsid w:val="009B3261"/>
    <w:rsid w:val="009B32F8"/>
    <w:rsid w:val="009B3B27"/>
    <w:rsid w:val="009B3CB0"/>
    <w:rsid w:val="009B3D09"/>
    <w:rsid w:val="009B3F64"/>
    <w:rsid w:val="009B4312"/>
    <w:rsid w:val="009B45DD"/>
    <w:rsid w:val="009B47E4"/>
    <w:rsid w:val="009B5853"/>
    <w:rsid w:val="009B58B6"/>
    <w:rsid w:val="009B59B7"/>
    <w:rsid w:val="009B67CB"/>
    <w:rsid w:val="009B69B2"/>
    <w:rsid w:val="009B6A0E"/>
    <w:rsid w:val="009B6B3B"/>
    <w:rsid w:val="009B6E26"/>
    <w:rsid w:val="009B78A4"/>
    <w:rsid w:val="009B7E7D"/>
    <w:rsid w:val="009C01E0"/>
    <w:rsid w:val="009C0567"/>
    <w:rsid w:val="009C0B59"/>
    <w:rsid w:val="009C1377"/>
    <w:rsid w:val="009C1C8C"/>
    <w:rsid w:val="009C2126"/>
    <w:rsid w:val="009C27CC"/>
    <w:rsid w:val="009C2FED"/>
    <w:rsid w:val="009C378F"/>
    <w:rsid w:val="009C388A"/>
    <w:rsid w:val="009C3897"/>
    <w:rsid w:val="009C3968"/>
    <w:rsid w:val="009C3E51"/>
    <w:rsid w:val="009C3EA1"/>
    <w:rsid w:val="009C3F85"/>
    <w:rsid w:val="009C4799"/>
    <w:rsid w:val="009C47E2"/>
    <w:rsid w:val="009C5539"/>
    <w:rsid w:val="009C626D"/>
    <w:rsid w:val="009C6272"/>
    <w:rsid w:val="009C62FA"/>
    <w:rsid w:val="009C642D"/>
    <w:rsid w:val="009C6FE9"/>
    <w:rsid w:val="009C7747"/>
    <w:rsid w:val="009C7CAF"/>
    <w:rsid w:val="009C7D80"/>
    <w:rsid w:val="009C7E73"/>
    <w:rsid w:val="009D03A4"/>
    <w:rsid w:val="009D05B5"/>
    <w:rsid w:val="009D0D34"/>
    <w:rsid w:val="009D107E"/>
    <w:rsid w:val="009D1580"/>
    <w:rsid w:val="009D19CF"/>
    <w:rsid w:val="009D22FA"/>
    <w:rsid w:val="009D25BE"/>
    <w:rsid w:val="009D2F91"/>
    <w:rsid w:val="009D3502"/>
    <w:rsid w:val="009D3D0A"/>
    <w:rsid w:val="009D4647"/>
    <w:rsid w:val="009D4CC4"/>
    <w:rsid w:val="009D4F77"/>
    <w:rsid w:val="009D55C1"/>
    <w:rsid w:val="009D5ADE"/>
    <w:rsid w:val="009D6538"/>
    <w:rsid w:val="009D69A7"/>
    <w:rsid w:val="009D6B59"/>
    <w:rsid w:val="009D6FBF"/>
    <w:rsid w:val="009D73FF"/>
    <w:rsid w:val="009D74EE"/>
    <w:rsid w:val="009D7608"/>
    <w:rsid w:val="009D7A15"/>
    <w:rsid w:val="009D7D57"/>
    <w:rsid w:val="009E056F"/>
    <w:rsid w:val="009E0FA5"/>
    <w:rsid w:val="009E0FB1"/>
    <w:rsid w:val="009E19D6"/>
    <w:rsid w:val="009E1B3B"/>
    <w:rsid w:val="009E1C66"/>
    <w:rsid w:val="009E1F38"/>
    <w:rsid w:val="009E207A"/>
    <w:rsid w:val="009E25BD"/>
    <w:rsid w:val="009E2AC8"/>
    <w:rsid w:val="009E2D4C"/>
    <w:rsid w:val="009E32C6"/>
    <w:rsid w:val="009E33FA"/>
    <w:rsid w:val="009E3CFD"/>
    <w:rsid w:val="009E3D8A"/>
    <w:rsid w:val="009E41A5"/>
    <w:rsid w:val="009E4287"/>
    <w:rsid w:val="009E442E"/>
    <w:rsid w:val="009E45F8"/>
    <w:rsid w:val="009E49CA"/>
    <w:rsid w:val="009E4CE1"/>
    <w:rsid w:val="009E561F"/>
    <w:rsid w:val="009E5C21"/>
    <w:rsid w:val="009E5DEA"/>
    <w:rsid w:val="009E5EF9"/>
    <w:rsid w:val="009E664A"/>
    <w:rsid w:val="009E673A"/>
    <w:rsid w:val="009E6CAF"/>
    <w:rsid w:val="009E74FA"/>
    <w:rsid w:val="009E76B7"/>
    <w:rsid w:val="009E78A5"/>
    <w:rsid w:val="009E7A56"/>
    <w:rsid w:val="009E7DC2"/>
    <w:rsid w:val="009F0107"/>
    <w:rsid w:val="009F0A38"/>
    <w:rsid w:val="009F0CBD"/>
    <w:rsid w:val="009F1ACA"/>
    <w:rsid w:val="009F1EB7"/>
    <w:rsid w:val="009F20A4"/>
    <w:rsid w:val="009F2F14"/>
    <w:rsid w:val="009F3A64"/>
    <w:rsid w:val="009F4064"/>
    <w:rsid w:val="009F4A83"/>
    <w:rsid w:val="009F4EFC"/>
    <w:rsid w:val="009F507E"/>
    <w:rsid w:val="009F55C7"/>
    <w:rsid w:val="009F5885"/>
    <w:rsid w:val="009F5DD7"/>
    <w:rsid w:val="009F60F0"/>
    <w:rsid w:val="009F641A"/>
    <w:rsid w:val="009F7685"/>
    <w:rsid w:val="009F778A"/>
    <w:rsid w:val="009F77D0"/>
    <w:rsid w:val="009F787F"/>
    <w:rsid w:val="009F7EBD"/>
    <w:rsid w:val="00A0085B"/>
    <w:rsid w:val="00A00B98"/>
    <w:rsid w:val="00A00F05"/>
    <w:rsid w:val="00A010BF"/>
    <w:rsid w:val="00A01209"/>
    <w:rsid w:val="00A01BDC"/>
    <w:rsid w:val="00A01FC6"/>
    <w:rsid w:val="00A0285D"/>
    <w:rsid w:val="00A0296B"/>
    <w:rsid w:val="00A03884"/>
    <w:rsid w:val="00A041EA"/>
    <w:rsid w:val="00A042F1"/>
    <w:rsid w:val="00A043E8"/>
    <w:rsid w:val="00A04491"/>
    <w:rsid w:val="00A05065"/>
    <w:rsid w:val="00A05369"/>
    <w:rsid w:val="00A055F5"/>
    <w:rsid w:val="00A05CF2"/>
    <w:rsid w:val="00A05FBD"/>
    <w:rsid w:val="00A05FC6"/>
    <w:rsid w:val="00A05FFC"/>
    <w:rsid w:val="00A06614"/>
    <w:rsid w:val="00A06B82"/>
    <w:rsid w:val="00A06F92"/>
    <w:rsid w:val="00A070B6"/>
    <w:rsid w:val="00A0721A"/>
    <w:rsid w:val="00A074C7"/>
    <w:rsid w:val="00A0757F"/>
    <w:rsid w:val="00A07740"/>
    <w:rsid w:val="00A07859"/>
    <w:rsid w:val="00A100C2"/>
    <w:rsid w:val="00A103E8"/>
    <w:rsid w:val="00A105D6"/>
    <w:rsid w:val="00A107D3"/>
    <w:rsid w:val="00A11C52"/>
    <w:rsid w:val="00A12175"/>
    <w:rsid w:val="00A123C2"/>
    <w:rsid w:val="00A1256C"/>
    <w:rsid w:val="00A132A5"/>
    <w:rsid w:val="00A13539"/>
    <w:rsid w:val="00A13B90"/>
    <w:rsid w:val="00A13E7B"/>
    <w:rsid w:val="00A13F74"/>
    <w:rsid w:val="00A14521"/>
    <w:rsid w:val="00A146E2"/>
    <w:rsid w:val="00A14B61"/>
    <w:rsid w:val="00A150B8"/>
    <w:rsid w:val="00A154DC"/>
    <w:rsid w:val="00A15CC9"/>
    <w:rsid w:val="00A169C3"/>
    <w:rsid w:val="00A173E5"/>
    <w:rsid w:val="00A17458"/>
    <w:rsid w:val="00A17816"/>
    <w:rsid w:val="00A17D25"/>
    <w:rsid w:val="00A2067A"/>
    <w:rsid w:val="00A206A3"/>
    <w:rsid w:val="00A21204"/>
    <w:rsid w:val="00A21684"/>
    <w:rsid w:val="00A21848"/>
    <w:rsid w:val="00A21881"/>
    <w:rsid w:val="00A219A3"/>
    <w:rsid w:val="00A21BE9"/>
    <w:rsid w:val="00A22590"/>
    <w:rsid w:val="00A2260A"/>
    <w:rsid w:val="00A226E2"/>
    <w:rsid w:val="00A2287D"/>
    <w:rsid w:val="00A23D48"/>
    <w:rsid w:val="00A23DEF"/>
    <w:rsid w:val="00A24386"/>
    <w:rsid w:val="00A24586"/>
    <w:rsid w:val="00A24B85"/>
    <w:rsid w:val="00A2535E"/>
    <w:rsid w:val="00A25793"/>
    <w:rsid w:val="00A25860"/>
    <w:rsid w:val="00A25DA5"/>
    <w:rsid w:val="00A26271"/>
    <w:rsid w:val="00A263A5"/>
    <w:rsid w:val="00A263C3"/>
    <w:rsid w:val="00A2678E"/>
    <w:rsid w:val="00A26830"/>
    <w:rsid w:val="00A26BCE"/>
    <w:rsid w:val="00A26F59"/>
    <w:rsid w:val="00A2702D"/>
    <w:rsid w:val="00A27239"/>
    <w:rsid w:val="00A272D6"/>
    <w:rsid w:val="00A3048B"/>
    <w:rsid w:val="00A314FC"/>
    <w:rsid w:val="00A3154E"/>
    <w:rsid w:val="00A31944"/>
    <w:rsid w:val="00A3203A"/>
    <w:rsid w:val="00A320B7"/>
    <w:rsid w:val="00A32846"/>
    <w:rsid w:val="00A32882"/>
    <w:rsid w:val="00A332F3"/>
    <w:rsid w:val="00A33562"/>
    <w:rsid w:val="00A34900"/>
    <w:rsid w:val="00A34F89"/>
    <w:rsid w:val="00A3530D"/>
    <w:rsid w:val="00A35816"/>
    <w:rsid w:val="00A35BBC"/>
    <w:rsid w:val="00A36014"/>
    <w:rsid w:val="00A361E1"/>
    <w:rsid w:val="00A36F97"/>
    <w:rsid w:val="00A377D3"/>
    <w:rsid w:val="00A37952"/>
    <w:rsid w:val="00A37ECF"/>
    <w:rsid w:val="00A40283"/>
    <w:rsid w:val="00A40F66"/>
    <w:rsid w:val="00A4112B"/>
    <w:rsid w:val="00A4124C"/>
    <w:rsid w:val="00A41665"/>
    <w:rsid w:val="00A41722"/>
    <w:rsid w:val="00A41843"/>
    <w:rsid w:val="00A41C88"/>
    <w:rsid w:val="00A42220"/>
    <w:rsid w:val="00A4229A"/>
    <w:rsid w:val="00A428D5"/>
    <w:rsid w:val="00A42BA5"/>
    <w:rsid w:val="00A42D57"/>
    <w:rsid w:val="00A4313D"/>
    <w:rsid w:val="00A43211"/>
    <w:rsid w:val="00A43801"/>
    <w:rsid w:val="00A43AB4"/>
    <w:rsid w:val="00A43D14"/>
    <w:rsid w:val="00A43DB4"/>
    <w:rsid w:val="00A43DB9"/>
    <w:rsid w:val="00A43FA9"/>
    <w:rsid w:val="00A44E4D"/>
    <w:rsid w:val="00A44FE2"/>
    <w:rsid w:val="00A4504B"/>
    <w:rsid w:val="00A45126"/>
    <w:rsid w:val="00A451F9"/>
    <w:rsid w:val="00A45C26"/>
    <w:rsid w:val="00A460B3"/>
    <w:rsid w:val="00A461CA"/>
    <w:rsid w:val="00A462D0"/>
    <w:rsid w:val="00A463D9"/>
    <w:rsid w:val="00A46BC3"/>
    <w:rsid w:val="00A46E50"/>
    <w:rsid w:val="00A47449"/>
    <w:rsid w:val="00A507C9"/>
    <w:rsid w:val="00A50C99"/>
    <w:rsid w:val="00A50FC3"/>
    <w:rsid w:val="00A512A8"/>
    <w:rsid w:val="00A516B0"/>
    <w:rsid w:val="00A5178F"/>
    <w:rsid w:val="00A51837"/>
    <w:rsid w:val="00A518D9"/>
    <w:rsid w:val="00A51A6C"/>
    <w:rsid w:val="00A529F1"/>
    <w:rsid w:val="00A52FE3"/>
    <w:rsid w:val="00A5394B"/>
    <w:rsid w:val="00A53A9D"/>
    <w:rsid w:val="00A53D1D"/>
    <w:rsid w:val="00A53D45"/>
    <w:rsid w:val="00A53FC4"/>
    <w:rsid w:val="00A542B7"/>
    <w:rsid w:val="00A54999"/>
    <w:rsid w:val="00A54D3B"/>
    <w:rsid w:val="00A54ED9"/>
    <w:rsid w:val="00A54F68"/>
    <w:rsid w:val="00A55135"/>
    <w:rsid w:val="00A555F7"/>
    <w:rsid w:val="00A5591D"/>
    <w:rsid w:val="00A55DB6"/>
    <w:rsid w:val="00A56B37"/>
    <w:rsid w:val="00A56EAF"/>
    <w:rsid w:val="00A572EC"/>
    <w:rsid w:val="00A5738F"/>
    <w:rsid w:val="00A57D38"/>
    <w:rsid w:val="00A60C4E"/>
    <w:rsid w:val="00A60D3F"/>
    <w:rsid w:val="00A60FB1"/>
    <w:rsid w:val="00A61494"/>
    <w:rsid w:val="00A61DBA"/>
    <w:rsid w:val="00A62481"/>
    <w:rsid w:val="00A62877"/>
    <w:rsid w:val="00A62E3E"/>
    <w:rsid w:val="00A62E5B"/>
    <w:rsid w:val="00A6340E"/>
    <w:rsid w:val="00A634A8"/>
    <w:rsid w:val="00A63976"/>
    <w:rsid w:val="00A6423C"/>
    <w:rsid w:val="00A64370"/>
    <w:rsid w:val="00A64487"/>
    <w:rsid w:val="00A64CD5"/>
    <w:rsid w:val="00A64F2F"/>
    <w:rsid w:val="00A65326"/>
    <w:rsid w:val="00A6542A"/>
    <w:rsid w:val="00A654B0"/>
    <w:rsid w:val="00A659A7"/>
    <w:rsid w:val="00A66ABA"/>
    <w:rsid w:val="00A66D08"/>
    <w:rsid w:val="00A66DF1"/>
    <w:rsid w:val="00A66F87"/>
    <w:rsid w:val="00A67157"/>
    <w:rsid w:val="00A671C2"/>
    <w:rsid w:val="00A6734E"/>
    <w:rsid w:val="00A67A42"/>
    <w:rsid w:val="00A67E09"/>
    <w:rsid w:val="00A67E8E"/>
    <w:rsid w:val="00A7014C"/>
    <w:rsid w:val="00A7088B"/>
    <w:rsid w:val="00A70EA6"/>
    <w:rsid w:val="00A7211E"/>
    <w:rsid w:val="00A721A5"/>
    <w:rsid w:val="00A727BB"/>
    <w:rsid w:val="00A72D66"/>
    <w:rsid w:val="00A733CD"/>
    <w:rsid w:val="00A73B77"/>
    <w:rsid w:val="00A74CD2"/>
    <w:rsid w:val="00A74E46"/>
    <w:rsid w:val="00A75D67"/>
    <w:rsid w:val="00A76015"/>
    <w:rsid w:val="00A76220"/>
    <w:rsid w:val="00A7658C"/>
    <w:rsid w:val="00A76D45"/>
    <w:rsid w:val="00A773B6"/>
    <w:rsid w:val="00A7798B"/>
    <w:rsid w:val="00A77E31"/>
    <w:rsid w:val="00A77EAC"/>
    <w:rsid w:val="00A803A9"/>
    <w:rsid w:val="00A8171C"/>
    <w:rsid w:val="00A818E9"/>
    <w:rsid w:val="00A823FC"/>
    <w:rsid w:val="00A83107"/>
    <w:rsid w:val="00A83635"/>
    <w:rsid w:val="00A837CB"/>
    <w:rsid w:val="00A83A57"/>
    <w:rsid w:val="00A841E6"/>
    <w:rsid w:val="00A842C7"/>
    <w:rsid w:val="00A8449F"/>
    <w:rsid w:val="00A8498F"/>
    <w:rsid w:val="00A84CAB"/>
    <w:rsid w:val="00A85E45"/>
    <w:rsid w:val="00A85F08"/>
    <w:rsid w:val="00A870C5"/>
    <w:rsid w:val="00A87EA6"/>
    <w:rsid w:val="00A901E3"/>
    <w:rsid w:val="00A9084D"/>
    <w:rsid w:val="00A917E5"/>
    <w:rsid w:val="00A91CBB"/>
    <w:rsid w:val="00A92200"/>
    <w:rsid w:val="00A9257C"/>
    <w:rsid w:val="00A92D01"/>
    <w:rsid w:val="00A92E68"/>
    <w:rsid w:val="00A93105"/>
    <w:rsid w:val="00A931EB"/>
    <w:rsid w:val="00A9342F"/>
    <w:rsid w:val="00A93AF3"/>
    <w:rsid w:val="00A93B1A"/>
    <w:rsid w:val="00A93BDF"/>
    <w:rsid w:val="00A94372"/>
    <w:rsid w:val="00A94693"/>
    <w:rsid w:val="00A94B5E"/>
    <w:rsid w:val="00A94C2E"/>
    <w:rsid w:val="00A94F1B"/>
    <w:rsid w:val="00A94F21"/>
    <w:rsid w:val="00A95071"/>
    <w:rsid w:val="00A95395"/>
    <w:rsid w:val="00A955BA"/>
    <w:rsid w:val="00A95A28"/>
    <w:rsid w:val="00A95A6B"/>
    <w:rsid w:val="00A95B17"/>
    <w:rsid w:val="00A95BA8"/>
    <w:rsid w:val="00A95EB5"/>
    <w:rsid w:val="00A96253"/>
    <w:rsid w:val="00A96670"/>
    <w:rsid w:val="00A96878"/>
    <w:rsid w:val="00A968E6"/>
    <w:rsid w:val="00A96C17"/>
    <w:rsid w:val="00A96D21"/>
    <w:rsid w:val="00A96E04"/>
    <w:rsid w:val="00A96EF6"/>
    <w:rsid w:val="00A97432"/>
    <w:rsid w:val="00A97792"/>
    <w:rsid w:val="00A97A66"/>
    <w:rsid w:val="00AA01C1"/>
    <w:rsid w:val="00AA08AE"/>
    <w:rsid w:val="00AA0DF2"/>
    <w:rsid w:val="00AA1026"/>
    <w:rsid w:val="00AA1096"/>
    <w:rsid w:val="00AA14D8"/>
    <w:rsid w:val="00AA186C"/>
    <w:rsid w:val="00AA2233"/>
    <w:rsid w:val="00AA2648"/>
    <w:rsid w:val="00AA2D55"/>
    <w:rsid w:val="00AA30FD"/>
    <w:rsid w:val="00AA3301"/>
    <w:rsid w:val="00AA3687"/>
    <w:rsid w:val="00AA3E8E"/>
    <w:rsid w:val="00AA44F8"/>
    <w:rsid w:val="00AA4A00"/>
    <w:rsid w:val="00AA4A47"/>
    <w:rsid w:val="00AA559F"/>
    <w:rsid w:val="00AA5671"/>
    <w:rsid w:val="00AA5A22"/>
    <w:rsid w:val="00AA5C47"/>
    <w:rsid w:val="00AA6385"/>
    <w:rsid w:val="00AA6395"/>
    <w:rsid w:val="00AA665B"/>
    <w:rsid w:val="00AA672A"/>
    <w:rsid w:val="00AA6C21"/>
    <w:rsid w:val="00AA6FA5"/>
    <w:rsid w:val="00AA715D"/>
    <w:rsid w:val="00AA723C"/>
    <w:rsid w:val="00AA74D6"/>
    <w:rsid w:val="00AA7E06"/>
    <w:rsid w:val="00AB0034"/>
    <w:rsid w:val="00AB0046"/>
    <w:rsid w:val="00AB01A9"/>
    <w:rsid w:val="00AB0423"/>
    <w:rsid w:val="00AB0518"/>
    <w:rsid w:val="00AB0724"/>
    <w:rsid w:val="00AB0FDF"/>
    <w:rsid w:val="00AB124A"/>
    <w:rsid w:val="00AB13D0"/>
    <w:rsid w:val="00AB196D"/>
    <w:rsid w:val="00AB1AA5"/>
    <w:rsid w:val="00AB1B9C"/>
    <w:rsid w:val="00AB2A34"/>
    <w:rsid w:val="00AB3347"/>
    <w:rsid w:val="00AB39D9"/>
    <w:rsid w:val="00AB3BD2"/>
    <w:rsid w:val="00AB40FD"/>
    <w:rsid w:val="00AB4193"/>
    <w:rsid w:val="00AB42B7"/>
    <w:rsid w:val="00AB4512"/>
    <w:rsid w:val="00AB4A75"/>
    <w:rsid w:val="00AB528F"/>
    <w:rsid w:val="00AB5692"/>
    <w:rsid w:val="00AB592D"/>
    <w:rsid w:val="00AB5A51"/>
    <w:rsid w:val="00AB67BA"/>
    <w:rsid w:val="00AB6ED8"/>
    <w:rsid w:val="00AB71CE"/>
    <w:rsid w:val="00AB78B9"/>
    <w:rsid w:val="00AB7E4B"/>
    <w:rsid w:val="00AC007D"/>
    <w:rsid w:val="00AC03BE"/>
    <w:rsid w:val="00AC0D01"/>
    <w:rsid w:val="00AC0E8D"/>
    <w:rsid w:val="00AC0F74"/>
    <w:rsid w:val="00AC0F9B"/>
    <w:rsid w:val="00AC1018"/>
    <w:rsid w:val="00AC1568"/>
    <w:rsid w:val="00AC1585"/>
    <w:rsid w:val="00AC18C6"/>
    <w:rsid w:val="00AC21A3"/>
    <w:rsid w:val="00AC29A3"/>
    <w:rsid w:val="00AC2B14"/>
    <w:rsid w:val="00AC3336"/>
    <w:rsid w:val="00AC3AC3"/>
    <w:rsid w:val="00AC3C96"/>
    <w:rsid w:val="00AC3DC6"/>
    <w:rsid w:val="00AC3E7E"/>
    <w:rsid w:val="00AC41CD"/>
    <w:rsid w:val="00AC4411"/>
    <w:rsid w:val="00AC4436"/>
    <w:rsid w:val="00AC4582"/>
    <w:rsid w:val="00AC480A"/>
    <w:rsid w:val="00AC49F2"/>
    <w:rsid w:val="00AC4E0C"/>
    <w:rsid w:val="00AC4ECF"/>
    <w:rsid w:val="00AC50F6"/>
    <w:rsid w:val="00AC548C"/>
    <w:rsid w:val="00AC54C1"/>
    <w:rsid w:val="00AC54CA"/>
    <w:rsid w:val="00AC5616"/>
    <w:rsid w:val="00AC6148"/>
    <w:rsid w:val="00AC6522"/>
    <w:rsid w:val="00AC6551"/>
    <w:rsid w:val="00AC668F"/>
    <w:rsid w:val="00AC6702"/>
    <w:rsid w:val="00AC670F"/>
    <w:rsid w:val="00AC6A6B"/>
    <w:rsid w:val="00AC6D1B"/>
    <w:rsid w:val="00AC70F2"/>
    <w:rsid w:val="00AC71C2"/>
    <w:rsid w:val="00AC7EB9"/>
    <w:rsid w:val="00AD01C3"/>
    <w:rsid w:val="00AD08BE"/>
    <w:rsid w:val="00AD09CE"/>
    <w:rsid w:val="00AD0B4F"/>
    <w:rsid w:val="00AD0E94"/>
    <w:rsid w:val="00AD170B"/>
    <w:rsid w:val="00AD1BD5"/>
    <w:rsid w:val="00AD209C"/>
    <w:rsid w:val="00AD22AC"/>
    <w:rsid w:val="00AD29CF"/>
    <w:rsid w:val="00AD2E7E"/>
    <w:rsid w:val="00AD334A"/>
    <w:rsid w:val="00AD3D81"/>
    <w:rsid w:val="00AD406D"/>
    <w:rsid w:val="00AD4B3E"/>
    <w:rsid w:val="00AD5082"/>
    <w:rsid w:val="00AD5917"/>
    <w:rsid w:val="00AD5C7C"/>
    <w:rsid w:val="00AD5C81"/>
    <w:rsid w:val="00AD5CC4"/>
    <w:rsid w:val="00AD63C7"/>
    <w:rsid w:val="00AD6592"/>
    <w:rsid w:val="00AD6D31"/>
    <w:rsid w:val="00AD75BA"/>
    <w:rsid w:val="00AD75C6"/>
    <w:rsid w:val="00AD7FCE"/>
    <w:rsid w:val="00AE043A"/>
    <w:rsid w:val="00AE0C29"/>
    <w:rsid w:val="00AE0D69"/>
    <w:rsid w:val="00AE0DCF"/>
    <w:rsid w:val="00AE0ECB"/>
    <w:rsid w:val="00AE118A"/>
    <w:rsid w:val="00AE1190"/>
    <w:rsid w:val="00AE1B48"/>
    <w:rsid w:val="00AE1CFF"/>
    <w:rsid w:val="00AE2288"/>
    <w:rsid w:val="00AE26A0"/>
    <w:rsid w:val="00AE29D4"/>
    <w:rsid w:val="00AE2E4A"/>
    <w:rsid w:val="00AE3041"/>
    <w:rsid w:val="00AE3EF4"/>
    <w:rsid w:val="00AE4153"/>
    <w:rsid w:val="00AE43A1"/>
    <w:rsid w:val="00AE4BD4"/>
    <w:rsid w:val="00AE5187"/>
    <w:rsid w:val="00AE54AB"/>
    <w:rsid w:val="00AE5876"/>
    <w:rsid w:val="00AE6EB8"/>
    <w:rsid w:val="00AE7224"/>
    <w:rsid w:val="00AE7DF4"/>
    <w:rsid w:val="00AE7E1A"/>
    <w:rsid w:val="00AF01B5"/>
    <w:rsid w:val="00AF0890"/>
    <w:rsid w:val="00AF14B4"/>
    <w:rsid w:val="00AF15EA"/>
    <w:rsid w:val="00AF1849"/>
    <w:rsid w:val="00AF1926"/>
    <w:rsid w:val="00AF1DCF"/>
    <w:rsid w:val="00AF22D9"/>
    <w:rsid w:val="00AF2525"/>
    <w:rsid w:val="00AF25E6"/>
    <w:rsid w:val="00AF35CD"/>
    <w:rsid w:val="00AF3D47"/>
    <w:rsid w:val="00AF3D7B"/>
    <w:rsid w:val="00AF3DAE"/>
    <w:rsid w:val="00AF3ECF"/>
    <w:rsid w:val="00AF3F7E"/>
    <w:rsid w:val="00AF428D"/>
    <w:rsid w:val="00AF429F"/>
    <w:rsid w:val="00AF4491"/>
    <w:rsid w:val="00AF4903"/>
    <w:rsid w:val="00AF4B9F"/>
    <w:rsid w:val="00AF4BE6"/>
    <w:rsid w:val="00AF558D"/>
    <w:rsid w:val="00AF56A1"/>
    <w:rsid w:val="00AF5BAB"/>
    <w:rsid w:val="00AF5BD8"/>
    <w:rsid w:val="00AF5E09"/>
    <w:rsid w:val="00AF5FEF"/>
    <w:rsid w:val="00AF61BA"/>
    <w:rsid w:val="00AF69B3"/>
    <w:rsid w:val="00AF6AE4"/>
    <w:rsid w:val="00AF6B43"/>
    <w:rsid w:val="00AF6B60"/>
    <w:rsid w:val="00AF6BDC"/>
    <w:rsid w:val="00AF76F8"/>
    <w:rsid w:val="00AF7E2B"/>
    <w:rsid w:val="00AF7EB9"/>
    <w:rsid w:val="00B00859"/>
    <w:rsid w:val="00B00BB4"/>
    <w:rsid w:val="00B00D42"/>
    <w:rsid w:val="00B02033"/>
    <w:rsid w:val="00B0293E"/>
    <w:rsid w:val="00B0328A"/>
    <w:rsid w:val="00B03B30"/>
    <w:rsid w:val="00B04481"/>
    <w:rsid w:val="00B045A2"/>
    <w:rsid w:val="00B04AAD"/>
    <w:rsid w:val="00B04B01"/>
    <w:rsid w:val="00B04ED6"/>
    <w:rsid w:val="00B05009"/>
    <w:rsid w:val="00B050B9"/>
    <w:rsid w:val="00B05137"/>
    <w:rsid w:val="00B054A3"/>
    <w:rsid w:val="00B0586C"/>
    <w:rsid w:val="00B058AF"/>
    <w:rsid w:val="00B05994"/>
    <w:rsid w:val="00B059C1"/>
    <w:rsid w:val="00B06304"/>
    <w:rsid w:val="00B0633E"/>
    <w:rsid w:val="00B06938"/>
    <w:rsid w:val="00B06943"/>
    <w:rsid w:val="00B06999"/>
    <w:rsid w:val="00B06CD8"/>
    <w:rsid w:val="00B06F63"/>
    <w:rsid w:val="00B07507"/>
    <w:rsid w:val="00B0750D"/>
    <w:rsid w:val="00B07944"/>
    <w:rsid w:val="00B07B21"/>
    <w:rsid w:val="00B07D39"/>
    <w:rsid w:val="00B07E2A"/>
    <w:rsid w:val="00B101AD"/>
    <w:rsid w:val="00B10758"/>
    <w:rsid w:val="00B110F1"/>
    <w:rsid w:val="00B11298"/>
    <w:rsid w:val="00B1134A"/>
    <w:rsid w:val="00B1154D"/>
    <w:rsid w:val="00B11833"/>
    <w:rsid w:val="00B11A38"/>
    <w:rsid w:val="00B11C87"/>
    <w:rsid w:val="00B122F4"/>
    <w:rsid w:val="00B12A82"/>
    <w:rsid w:val="00B12ECA"/>
    <w:rsid w:val="00B13182"/>
    <w:rsid w:val="00B132EB"/>
    <w:rsid w:val="00B15883"/>
    <w:rsid w:val="00B15D42"/>
    <w:rsid w:val="00B1600C"/>
    <w:rsid w:val="00B16A48"/>
    <w:rsid w:val="00B16A74"/>
    <w:rsid w:val="00B1712D"/>
    <w:rsid w:val="00B1746D"/>
    <w:rsid w:val="00B17760"/>
    <w:rsid w:val="00B17857"/>
    <w:rsid w:val="00B17ABE"/>
    <w:rsid w:val="00B17B5A"/>
    <w:rsid w:val="00B201E9"/>
    <w:rsid w:val="00B2020C"/>
    <w:rsid w:val="00B2127C"/>
    <w:rsid w:val="00B220D0"/>
    <w:rsid w:val="00B22B28"/>
    <w:rsid w:val="00B231F5"/>
    <w:rsid w:val="00B245B6"/>
    <w:rsid w:val="00B24A21"/>
    <w:rsid w:val="00B24E28"/>
    <w:rsid w:val="00B25137"/>
    <w:rsid w:val="00B2556B"/>
    <w:rsid w:val="00B25687"/>
    <w:rsid w:val="00B25814"/>
    <w:rsid w:val="00B26531"/>
    <w:rsid w:val="00B267E3"/>
    <w:rsid w:val="00B26AE6"/>
    <w:rsid w:val="00B27869"/>
    <w:rsid w:val="00B304A9"/>
    <w:rsid w:val="00B30BE1"/>
    <w:rsid w:val="00B30F11"/>
    <w:rsid w:val="00B31477"/>
    <w:rsid w:val="00B3173A"/>
    <w:rsid w:val="00B3199C"/>
    <w:rsid w:val="00B31AE3"/>
    <w:rsid w:val="00B31B80"/>
    <w:rsid w:val="00B31CDF"/>
    <w:rsid w:val="00B32493"/>
    <w:rsid w:val="00B3251B"/>
    <w:rsid w:val="00B327C2"/>
    <w:rsid w:val="00B3371F"/>
    <w:rsid w:val="00B3376F"/>
    <w:rsid w:val="00B33ABB"/>
    <w:rsid w:val="00B34052"/>
    <w:rsid w:val="00B34354"/>
    <w:rsid w:val="00B348E0"/>
    <w:rsid w:val="00B34A66"/>
    <w:rsid w:val="00B34F7A"/>
    <w:rsid w:val="00B35BDE"/>
    <w:rsid w:val="00B35C2F"/>
    <w:rsid w:val="00B35EC0"/>
    <w:rsid w:val="00B35F3D"/>
    <w:rsid w:val="00B3621C"/>
    <w:rsid w:val="00B36297"/>
    <w:rsid w:val="00B36ABF"/>
    <w:rsid w:val="00B36B72"/>
    <w:rsid w:val="00B372BD"/>
    <w:rsid w:val="00B37875"/>
    <w:rsid w:val="00B37B39"/>
    <w:rsid w:val="00B37B72"/>
    <w:rsid w:val="00B37F4B"/>
    <w:rsid w:val="00B40C79"/>
    <w:rsid w:val="00B40D50"/>
    <w:rsid w:val="00B4154D"/>
    <w:rsid w:val="00B4187F"/>
    <w:rsid w:val="00B41F87"/>
    <w:rsid w:val="00B42BA6"/>
    <w:rsid w:val="00B43495"/>
    <w:rsid w:val="00B43576"/>
    <w:rsid w:val="00B43662"/>
    <w:rsid w:val="00B43BF3"/>
    <w:rsid w:val="00B440CA"/>
    <w:rsid w:val="00B441C7"/>
    <w:rsid w:val="00B441DB"/>
    <w:rsid w:val="00B44306"/>
    <w:rsid w:val="00B44572"/>
    <w:rsid w:val="00B446C5"/>
    <w:rsid w:val="00B446CB"/>
    <w:rsid w:val="00B44D1D"/>
    <w:rsid w:val="00B4508D"/>
    <w:rsid w:val="00B45322"/>
    <w:rsid w:val="00B4553A"/>
    <w:rsid w:val="00B45573"/>
    <w:rsid w:val="00B45602"/>
    <w:rsid w:val="00B45C5F"/>
    <w:rsid w:val="00B45DA1"/>
    <w:rsid w:val="00B45F27"/>
    <w:rsid w:val="00B45F8E"/>
    <w:rsid w:val="00B45FE7"/>
    <w:rsid w:val="00B46662"/>
    <w:rsid w:val="00B46E01"/>
    <w:rsid w:val="00B46EF1"/>
    <w:rsid w:val="00B46FD7"/>
    <w:rsid w:val="00B475FF"/>
    <w:rsid w:val="00B47698"/>
    <w:rsid w:val="00B47CFD"/>
    <w:rsid w:val="00B5040B"/>
    <w:rsid w:val="00B50514"/>
    <w:rsid w:val="00B5071B"/>
    <w:rsid w:val="00B50798"/>
    <w:rsid w:val="00B50812"/>
    <w:rsid w:val="00B50A6C"/>
    <w:rsid w:val="00B51311"/>
    <w:rsid w:val="00B5136B"/>
    <w:rsid w:val="00B51545"/>
    <w:rsid w:val="00B51687"/>
    <w:rsid w:val="00B51D84"/>
    <w:rsid w:val="00B527C6"/>
    <w:rsid w:val="00B52FB3"/>
    <w:rsid w:val="00B53056"/>
    <w:rsid w:val="00B530E5"/>
    <w:rsid w:val="00B532DC"/>
    <w:rsid w:val="00B5354D"/>
    <w:rsid w:val="00B53BC7"/>
    <w:rsid w:val="00B53BCD"/>
    <w:rsid w:val="00B53C7F"/>
    <w:rsid w:val="00B53FA4"/>
    <w:rsid w:val="00B54BDF"/>
    <w:rsid w:val="00B54C4D"/>
    <w:rsid w:val="00B54DBE"/>
    <w:rsid w:val="00B552A5"/>
    <w:rsid w:val="00B561C7"/>
    <w:rsid w:val="00B5620F"/>
    <w:rsid w:val="00B572CA"/>
    <w:rsid w:val="00B574DD"/>
    <w:rsid w:val="00B6034A"/>
    <w:rsid w:val="00B6072B"/>
    <w:rsid w:val="00B616C2"/>
    <w:rsid w:val="00B624E8"/>
    <w:rsid w:val="00B626EB"/>
    <w:rsid w:val="00B62B82"/>
    <w:rsid w:val="00B62CBE"/>
    <w:rsid w:val="00B62CED"/>
    <w:rsid w:val="00B635E3"/>
    <w:rsid w:val="00B63674"/>
    <w:rsid w:val="00B6368C"/>
    <w:rsid w:val="00B6399F"/>
    <w:rsid w:val="00B63B87"/>
    <w:rsid w:val="00B64050"/>
    <w:rsid w:val="00B64856"/>
    <w:rsid w:val="00B64A7B"/>
    <w:rsid w:val="00B652CC"/>
    <w:rsid w:val="00B65322"/>
    <w:rsid w:val="00B6584F"/>
    <w:rsid w:val="00B65A98"/>
    <w:rsid w:val="00B65B0D"/>
    <w:rsid w:val="00B6628F"/>
    <w:rsid w:val="00B66427"/>
    <w:rsid w:val="00B6647E"/>
    <w:rsid w:val="00B66920"/>
    <w:rsid w:val="00B66A0C"/>
    <w:rsid w:val="00B66E11"/>
    <w:rsid w:val="00B6732E"/>
    <w:rsid w:val="00B673A5"/>
    <w:rsid w:val="00B67C6D"/>
    <w:rsid w:val="00B67CC2"/>
    <w:rsid w:val="00B70666"/>
    <w:rsid w:val="00B7066C"/>
    <w:rsid w:val="00B7074E"/>
    <w:rsid w:val="00B70E23"/>
    <w:rsid w:val="00B7128F"/>
    <w:rsid w:val="00B712D8"/>
    <w:rsid w:val="00B71429"/>
    <w:rsid w:val="00B71B83"/>
    <w:rsid w:val="00B721C1"/>
    <w:rsid w:val="00B72211"/>
    <w:rsid w:val="00B73049"/>
    <w:rsid w:val="00B73474"/>
    <w:rsid w:val="00B7351D"/>
    <w:rsid w:val="00B7371B"/>
    <w:rsid w:val="00B73CCC"/>
    <w:rsid w:val="00B73DFD"/>
    <w:rsid w:val="00B74340"/>
    <w:rsid w:val="00B745B2"/>
    <w:rsid w:val="00B74CE0"/>
    <w:rsid w:val="00B75018"/>
    <w:rsid w:val="00B75305"/>
    <w:rsid w:val="00B755ED"/>
    <w:rsid w:val="00B7595C"/>
    <w:rsid w:val="00B75A87"/>
    <w:rsid w:val="00B75B3F"/>
    <w:rsid w:val="00B75CCD"/>
    <w:rsid w:val="00B7624D"/>
    <w:rsid w:val="00B766FA"/>
    <w:rsid w:val="00B768B3"/>
    <w:rsid w:val="00B76FB6"/>
    <w:rsid w:val="00B77162"/>
    <w:rsid w:val="00B7745B"/>
    <w:rsid w:val="00B776C8"/>
    <w:rsid w:val="00B7799C"/>
    <w:rsid w:val="00B77B02"/>
    <w:rsid w:val="00B77C27"/>
    <w:rsid w:val="00B77ED4"/>
    <w:rsid w:val="00B80066"/>
    <w:rsid w:val="00B80385"/>
    <w:rsid w:val="00B80599"/>
    <w:rsid w:val="00B810F6"/>
    <w:rsid w:val="00B820FD"/>
    <w:rsid w:val="00B82181"/>
    <w:rsid w:val="00B82B99"/>
    <w:rsid w:val="00B82BA0"/>
    <w:rsid w:val="00B82C8D"/>
    <w:rsid w:val="00B8329B"/>
    <w:rsid w:val="00B839C7"/>
    <w:rsid w:val="00B83B2D"/>
    <w:rsid w:val="00B83CBE"/>
    <w:rsid w:val="00B83EA8"/>
    <w:rsid w:val="00B843B1"/>
    <w:rsid w:val="00B854B0"/>
    <w:rsid w:val="00B856E1"/>
    <w:rsid w:val="00B85A30"/>
    <w:rsid w:val="00B85B91"/>
    <w:rsid w:val="00B86082"/>
    <w:rsid w:val="00B8672F"/>
    <w:rsid w:val="00B86898"/>
    <w:rsid w:val="00B86A7C"/>
    <w:rsid w:val="00B871E3"/>
    <w:rsid w:val="00B900AB"/>
    <w:rsid w:val="00B907B8"/>
    <w:rsid w:val="00B907C2"/>
    <w:rsid w:val="00B90AFE"/>
    <w:rsid w:val="00B90BD9"/>
    <w:rsid w:val="00B91099"/>
    <w:rsid w:val="00B9157C"/>
    <w:rsid w:val="00B918B8"/>
    <w:rsid w:val="00B92197"/>
    <w:rsid w:val="00B92551"/>
    <w:rsid w:val="00B92A95"/>
    <w:rsid w:val="00B93040"/>
    <w:rsid w:val="00B9317A"/>
    <w:rsid w:val="00B935C1"/>
    <w:rsid w:val="00B93B9B"/>
    <w:rsid w:val="00B948B8"/>
    <w:rsid w:val="00B95709"/>
    <w:rsid w:val="00B95A45"/>
    <w:rsid w:val="00B96362"/>
    <w:rsid w:val="00B964CE"/>
    <w:rsid w:val="00B96A7F"/>
    <w:rsid w:val="00B96CC9"/>
    <w:rsid w:val="00B96EA6"/>
    <w:rsid w:val="00B97F93"/>
    <w:rsid w:val="00BA0088"/>
    <w:rsid w:val="00BA092A"/>
    <w:rsid w:val="00BA0AA3"/>
    <w:rsid w:val="00BA13AF"/>
    <w:rsid w:val="00BA1466"/>
    <w:rsid w:val="00BA146B"/>
    <w:rsid w:val="00BA1D2C"/>
    <w:rsid w:val="00BA1EAC"/>
    <w:rsid w:val="00BA2239"/>
    <w:rsid w:val="00BA2721"/>
    <w:rsid w:val="00BA3833"/>
    <w:rsid w:val="00BA3BFE"/>
    <w:rsid w:val="00BA3C3E"/>
    <w:rsid w:val="00BA3F82"/>
    <w:rsid w:val="00BA5DB2"/>
    <w:rsid w:val="00BA5F75"/>
    <w:rsid w:val="00BA66A4"/>
    <w:rsid w:val="00BA6979"/>
    <w:rsid w:val="00BA69B8"/>
    <w:rsid w:val="00BA6A99"/>
    <w:rsid w:val="00BA6F15"/>
    <w:rsid w:val="00BA70C4"/>
    <w:rsid w:val="00BA730B"/>
    <w:rsid w:val="00BA741C"/>
    <w:rsid w:val="00BA7702"/>
    <w:rsid w:val="00BA77FF"/>
    <w:rsid w:val="00BB0578"/>
    <w:rsid w:val="00BB074C"/>
    <w:rsid w:val="00BB07E8"/>
    <w:rsid w:val="00BB0AC0"/>
    <w:rsid w:val="00BB2556"/>
    <w:rsid w:val="00BB2884"/>
    <w:rsid w:val="00BB2906"/>
    <w:rsid w:val="00BB2E95"/>
    <w:rsid w:val="00BB30D0"/>
    <w:rsid w:val="00BB31C9"/>
    <w:rsid w:val="00BB3C66"/>
    <w:rsid w:val="00BB3EA0"/>
    <w:rsid w:val="00BB3EBA"/>
    <w:rsid w:val="00BB3FEE"/>
    <w:rsid w:val="00BB400E"/>
    <w:rsid w:val="00BB41AF"/>
    <w:rsid w:val="00BB45E7"/>
    <w:rsid w:val="00BB462C"/>
    <w:rsid w:val="00BB49E4"/>
    <w:rsid w:val="00BB530D"/>
    <w:rsid w:val="00BB541D"/>
    <w:rsid w:val="00BB55E6"/>
    <w:rsid w:val="00BB569D"/>
    <w:rsid w:val="00BB5A56"/>
    <w:rsid w:val="00BB61FC"/>
    <w:rsid w:val="00BB65EE"/>
    <w:rsid w:val="00BB69FE"/>
    <w:rsid w:val="00BB6C8C"/>
    <w:rsid w:val="00BB7573"/>
    <w:rsid w:val="00BB7652"/>
    <w:rsid w:val="00BB78BF"/>
    <w:rsid w:val="00BC0150"/>
    <w:rsid w:val="00BC0332"/>
    <w:rsid w:val="00BC0999"/>
    <w:rsid w:val="00BC1281"/>
    <w:rsid w:val="00BC171A"/>
    <w:rsid w:val="00BC1C3C"/>
    <w:rsid w:val="00BC2576"/>
    <w:rsid w:val="00BC29A8"/>
    <w:rsid w:val="00BC2BF2"/>
    <w:rsid w:val="00BC384D"/>
    <w:rsid w:val="00BC3C05"/>
    <w:rsid w:val="00BC3E01"/>
    <w:rsid w:val="00BC4134"/>
    <w:rsid w:val="00BC4712"/>
    <w:rsid w:val="00BC4779"/>
    <w:rsid w:val="00BC49B5"/>
    <w:rsid w:val="00BC4FBB"/>
    <w:rsid w:val="00BC50E4"/>
    <w:rsid w:val="00BC58AA"/>
    <w:rsid w:val="00BC59F4"/>
    <w:rsid w:val="00BC5D51"/>
    <w:rsid w:val="00BC7131"/>
    <w:rsid w:val="00BC7711"/>
    <w:rsid w:val="00BC789D"/>
    <w:rsid w:val="00BD0542"/>
    <w:rsid w:val="00BD0C05"/>
    <w:rsid w:val="00BD0DCE"/>
    <w:rsid w:val="00BD1497"/>
    <w:rsid w:val="00BD14B8"/>
    <w:rsid w:val="00BD1526"/>
    <w:rsid w:val="00BD1E40"/>
    <w:rsid w:val="00BD226F"/>
    <w:rsid w:val="00BD256A"/>
    <w:rsid w:val="00BD25AF"/>
    <w:rsid w:val="00BD2F9C"/>
    <w:rsid w:val="00BD304E"/>
    <w:rsid w:val="00BD3490"/>
    <w:rsid w:val="00BD39FE"/>
    <w:rsid w:val="00BD3D06"/>
    <w:rsid w:val="00BD3FF2"/>
    <w:rsid w:val="00BD4E9A"/>
    <w:rsid w:val="00BD54D3"/>
    <w:rsid w:val="00BD55F5"/>
    <w:rsid w:val="00BD598A"/>
    <w:rsid w:val="00BD61AD"/>
    <w:rsid w:val="00BD64FA"/>
    <w:rsid w:val="00BD6909"/>
    <w:rsid w:val="00BD7344"/>
    <w:rsid w:val="00BD73DE"/>
    <w:rsid w:val="00BD7593"/>
    <w:rsid w:val="00BD7B38"/>
    <w:rsid w:val="00BE06F7"/>
    <w:rsid w:val="00BE080C"/>
    <w:rsid w:val="00BE0890"/>
    <w:rsid w:val="00BE09DA"/>
    <w:rsid w:val="00BE1B50"/>
    <w:rsid w:val="00BE1CC3"/>
    <w:rsid w:val="00BE1E3A"/>
    <w:rsid w:val="00BE2303"/>
    <w:rsid w:val="00BE2593"/>
    <w:rsid w:val="00BE2FB2"/>
    <w:rsid w:val="00BE3365"/>
    <w:rsid w:val="00BE4041"/>
    <w:rsid w:val="00BE4250"/>
    <w:rsid w:val="00BE533C"/>
    <w:rsid w:val="00BE6155"/>
    <w:rsid w:val="00BE618E"/>
    <w:rsid w:val="00BE767E"/>
    <w:rsid w:val="00BE7FF5"/>
    <w:rsid w:val="00BF021C"/>
    <w:rsid w:val="00BF0718"/>
    <w:rsid w:val="00BF18FF"/>
    <w:rsid w:val="00BF1909"/>
    <w:rsid w:val="00BF1CFD"/>
    <w:rsid w:val="00BF1EBB"/>
    <w:rsid w:val="00BF1EE5"/>
    <w:rsid w:val="00BF2B16"/>
    <w:rsid w:val="00BF2F36"/>
    <w:rsid w:val="00BF2F42"/>
    <w:rsid w:val="00BF2F80"/>
    <w:rsid w:val="00BF2F83"/>
    <w:rsid w:val="00BF33DF"/>
    <w:rsid w:val="00BF3998"/>
    <w:rsid w:val="00BF4084"/>
    <w:rsid w:val="00BF4472"/>
    <w:rsid w:val="00BF461A"/>
    <w:rsid w:val="00BF46AB"/>
    <w:rsid w:val="00BF46DD"/>
    <w:rsid w:val="00BF49D4"/>
    <w:rsid w:val="00BF4C69"/>
    <w:rsid w:val="00BF4F12"/>
    <w:rsid w:val="00BF50C4"/>
    <w:rsid w:val="00BF54C0"/>
    <w:rsid w:val="00BF6345"/>
    <w:rsid w:val="00BF6506"/>
    <w:rsid w:val="00BF7B24"/>
    <w:rsid w:val="00BF7BB6"/>
    <w:rsid w:val="00C00B39"/>
    <w:rsid w:val="00C010DF"/>
    <w:rsid w:val="00C0169E"/>
    <w:rsid w:val="00C01CF8"/>
    <w:rsid w:val="00C01DA9"/>
    <w:rsid w:val="00C02496"/>
    <w:rsid w:val="00C02C56"/>
    <w:rsid w:val="00C033A0"/>
    <w:rsid w:val="00C03518"/>
    <w:rsid w:val="00C03C17"/>
    <w:rsid w:val="00C04234"/>
    <w:rsid w:val="00C04351"/>
    <w:rsid w:val="00C047B5"/>
    <w:rsid w:val="00C04AE5"/>
    <w:rsid w:val="00C04D3E"/>
    <w:rsid w:val="00C0504D"/>
    <w:rsid w:val="00C05578"/>
    <w:rsid w:val="00C056D3"/>
    <w:rsid w:val="00C0578B"/>
    <w:rsid w:val="00C05B5F"/>
    <w:rsid w:val="00C05B64"/>
    <w:rsid w:val="00C05E04"/>
    <w:rsid w:val="00C06309"/>
    <w:rsid w:val="00C069A8"/>
    <w:rsid w:val="00C06A66"/>
    <w:rsid w:val="00C06B9A"/>
    <w:rsid w:val="00C06D00"/>
    <w:rsid w:val="00C07375"/>
    <w:rsid w:val="00C07E0B"/>
    <w:rsid w:val="00C10C63"/>
    <w:rsid w:val="00C11100"/>
    <w:rsid w:val="00C11495"/>
    <w:rsid w:val="00C119FE"/>
    <w:rsid w:val="00C1368B"/>
    <w:rsid w:val="00C1375E"/>
    <w:rsid w:val="00C137AB"/>
    <w:rsid w:val="00C139CD"/>
    <w:rsid w:val="00C13C93"/>
    <w:rsid w:val="00C1407B"/>
    <w:rsid w:val="00C146FC"/>
    <w:rsid w:val="00C1514A"/>
    <w:rsid w:val="00C15B3C"/>
    <w:rsid w:val="00C164AA"/>
    <w:rsid w:val="00C16CD9"/>
    <w:rsid w:val="00C16E9D"/>
    <w:rsid w:val="00C170A1"/>
    <w:rsid w:val="00C170A9"/>
    <w:rsid w:val="00C174AB"/>
    <w:rsid w:val="00C17539"/>
    <w:rsid w:val="00C17AB6"/>
    <w:rsid w:val="00C17F51"/>
    <w:rsid w:val="00C17F54"/>
    <w:rsid w:val="00C20155"/>
    <w:rsid w:val="00C20224"/>
    <w:rsid w:val="00C20950"/>
    <w:rsid w:val="00C20D8E"/>
    <w:rsid w:val="00C20EC4"/>
    <w:rsid w:val="00C2128C"/>
    <w:rsid w:val="00C2166E"/>
    <w:rsid w:val="00C22834"/>
    <w:rsid w:val="00C22B1F"/>
    <w:rsid w:val="00C23619"/>
    <w:rsid w:val="00C23892"/>
    <w:rsid w:val="00C23A15"/>
    <w:rsid w:val="00C23D8F"/>
    <w:rsid w:val="00C23FDE"/>
    <w:rsid w:val="00C240E8"/>
    <w:rsid w:val="00C24415"/>
    <w:rsid w:val="00C249D0"/>
    <w:rsid w:val="00C25639"/>
    <w:rsid w:val="00C25688"/>
    <w:rsid w:val="00C25ADB"/>
    <w:rsid w:val="00C25C49"/>
    <w:rsid w:val="00C26286"/>
    <w:rsid w:val="00C26636"/>
    <w:rsid w:val="00C27243"/>
    <w:rsid w:val="00C27384"/>
    <w:rsid w:val="00C274D2"/>
    <w:rsid w:val="00C277B8"/>
    <w:rsid w:val="00C278EC"/>
    <w:rsid w:val="00C278F5"/>
    <w:rsid w:val="00C27B18"/>
    <w:rsid w:val="00C27DBC"/>
    <w:rsid w:val="00C27F87"/>
    <w:rsid w:val="00C306F2"/>
    <w:rsid w:val="00C30A82"/>
    <w:rsid w:val="00C30D42"/>
    <w:rsid w:val="00C31893"/>
    <w:rsid w:val="00C31B0E"/>
    <w:rsid w:val="00C31B45"/>
    <w:rsid w:val="00C32172"/>
    <w:rsid w:val="00C326D4"/>
    <w:rsid w:val="00C32BF2"/>
    <w:rsid w:val="00C33456"/>
    <w:rsid w:val="00C33473"/>
    <w:rsid w:val="00C336A0"/>
    <w:rsid w:val="00C33AAE"/>
    <w:rsid w:val="00C34315"/>
    <w:rsid w:val="00C3440B"/>
    <w:rsid w:val="00C3446B"/>
    <w:rsid w:val="00C345D0"/>
    <w:rsid w:val="00C34993"/>
    <w:rsid w:val="00C34CC9"/>
    <w:rsid w:val="00C34F57"/>
    <w:rsid w:val="00C35597"/>
    <w:rsid w:val="00C35CA6"/>
    <w:rsid w:val="00C35F1B"/>
    <w:rsid w:val="00C35FDB"/>
    <w:rsid w:val="00C361EE"/>
    <w:rsid w:val="00C36537"/>
    <w:rsid w:val="00C36B8C"/>
    <w:rsid w:val="00C36B92"/>
    <w:rsid w:val="00C37FB3"/>
    <w:rsid w:val="00C37FF6"/>
    <w:rsid w:val="00C400F9"/>
    <w:rsid w:val="00C4015D"/>
    <w:rsid w:val="00C40269"/>
    <w:rsid w:val="00C40353"/>
    <w:rsid w:val="00C40956"/>
    <w:rsid w:val="00C414B5"/>
    <w:rsid w:val="00C41672"/>
    <w:rsid w:val="00C4190D"/>
    <w:rsid w:val="00C41A12"/>
    <w:rsid w:val="00C41D0A"/>
    <w:rsid w:val="00C41D7B"/>
    <w:rsid w:val="00C41EE5"/>
    <w:rsid w:val="00C4217A"/>
    <w:rsid w:val="00C42324"/>
    <w:rsid w:val="00C4308E"/>
    <w:rsid w:val="00C4347F"/>
    <w:rsid w:val="00C4363B"/>
    <w:rsid w:val="00C439DB"/>
    <w:rsid w:val="00C439E5"/>
    <w:rsid w:val="00C43D17"/>
    <w:rsid w:val="00C44C46"/>
    <w:rsid w:val="00C44E2A"/>
    <w:rsid w:val="00C4581F"/>
    <w:rsid w:val="00C45943"/>
    <w:rsid w:val="00C45A0F"/>
    <w:rsid w:val="00C45E39"/>
    <w:rsid w:val="00C4662F"/>
    <w:rsid w:val="00C4679B"/>
    <w:rsid w:val="00C47074"/>
    <w:rsid w:val="00C47C56"/>
    <w:rsid w:val="00C50B23"/>
    <w:rsid w:val="00C50F18"/>
    <w:rsid w:val="00C5167F"/>
    <w:rsid w:val="00C51EB0"/>
    <w:rsid w:val="00C51F2D"/>
    <w:rsid w:val="00C51F7B"/>
    <w:rsid w:val="00C529DE"/>
    <w:rsid w:val="00C52F32"/>
    <w:rsid w:val="00C53001"/>
    <w:rsid w:val="00C5497B"/>
    <w:rsid w:val="00C54E16"/>
    <w:rsid w:val="00C55115"/>
    <w:rsid w:val="00C552DB"/>
    <w:rsid w:val="00C55396"/>
    <w:rsid w:val="00C558F7"/>
    <w:rsid w:val="00C559CF"/>
    <w:rsid w:val="00C55FFF"/>
    <w:rsid w:val="00C5645F"/>
    <w:rsid w:val="00C566C3"/>
    <w:rsid w:val="00C567C6"/>
    <w:rsid w:val="00C56F89"/>
    <w:rsid w:val="00C574F4"/>
    <w:rsid w:val="00C57670"/>
    <w:rsid w:val="00C57911"/>
    <w:rsid w:val="00C57ED2"/>
    <w:rsid w:val="00C608C7"/>
    <w:rsid w:val="00C609EF"/>
    <w:rsid w:val="00C6164F"/>
    <w:rsid w:val="00C62044"/>
    <w:rsid w:val="00C6222B"/>
    <w:rsid w:val="00C624DD"/>
    <w:rsid w:val="00C62784"/>
    <w:rsid w:val="00C629C7"/>
    <w:rsid w:val="00C62B7A"/>
    <w:rsid w:val="00C63181"/>
    <w:rsid w:val="00C63360"/>
    <w:rsid w:val="00C638D3"/>
    <w:rsid w:val="00C643B1"/>
    <w:rsid w:val="00C644BA"/>
    <w:rsid w:val="00C64A4F"/>
    <w:rsid w:val="00C6592C"/>
    <w:rsid w:val="00C659B0"/>
    <w:rsid w:val="00C65B80"/>
    <w:rsid w:val="00C6616D"/>
    <w:rsid w:val="00C6643F"/>
    <w:rsid w:val="00C666CC"/>
    <w:rsid w:val="00C66AE6"/>
    <w:rsid w:val="00C66B7E"/>
    <w:rsid w:val="00C66E1C"/>
    <w:rsid w:val="00C674EB"/>
    <w:rsid w:val="00C67651"/>
    <w:rsid w:val="00C6798B"/>
    <w:rsid w:val="00C70092"/>
    <w:rsid w:val="00C702B1"/>
    <w:rsid w:val="00C70451"/>
    <w:rsid w:val="00C7070A"/>
    <w:rsid w:val="00C7096E"/>
    <w:rsid w:val="00C70B33"/>
    <w:rsid w:val="00C70EFC"/>
    <w:rsid w:val="00C70F77"/>
    <w:rsid w:val="00C71881"/>
    <w:rsid w:val="00C71AD6"/>
    <w:rsid w:val="00C71B69"/>
    <w:rsid w:val="00C71F69"/>
    <w:rsid w:val="00C720DB"/>
    <w:rsid w:val="00C73865"/>
    <w:rsid w:val="00C738A7"/>
    <w:rsid w:val="00C73A2B"/>
    <w:rsid w:val="00C73BFC"/>
    <w:rsid w:val="00C749A5"/>
    <w:rsid w:val="00C74E38"/>
    <w:rsid w:val="00C7506F"/>
    <w:rsid w:val="00C7583F"/>
    <w:rsid w:val="00C7594C"/>
    <w:rsid w:val="00C75CDF"/>
    <w:rsid w:val="00C7611E"/>
    <w:rsid w:val="00C76D13"/>
    <w:rsid w:val="00C7708F"/>
    <w:rsid w:val="00C774D9"/>
    <w:rsid w:val="00C77622"/>
    <w:rsid w:val="00C77908"/>
    <w:rsid w:val="00C77AE1"/>
    <w:rsid w:val="00C77D53"/>
    <w:rsid w:val="00C80019"/>
    <w:rsid w:val="00C8077A"/>
    <w:rsid w:val="00C8090B"/>
    <w:rsid w:val="00C80A19"/>
    <w:rsid w:val="00C80D10"/>
    <w:rsid w:val="00C810B1"/>
    <w:rsid w:val="00C81447"/>
    <w:rsid w:val="00C81642"/>
    <w:rsid w:val="00C816C0"/>
    <w:rsid w:val="00C81B49"/>
    <w:rsid w:val="00C82324"/>
    <w:rsid w:val="00C829DD"/>
    <w:rsid w:val="00C82F21"/>
    <w:rsid w:val="00C832E9"/>
    <w:rsid w:val="00C843C3"/>
    <w:rsid w:val="00C846A7"/>
    <w:rsid w:val="00C846DA"/>
    <w:rsid w:val="00C8529C"/>
    <w:rsid w:val="00C85828"/>
    <w:rsid w:val="00C85C31"/>
    <w:rsid w:val="00C861B5"/>
    <w:rsid w:val="00C861E5"/>
    <w:rsid w:val="00C86479"/>
    <w:rsid w:val="00C86945"/>
    <w:rsid w:val="00C873FD"/>
    <w:rsid w:val="00C87D8E"/>
    <w:rsid w:val="00C90636"/>
    <w:rsid w:val="00C9112D"/>
    <w:rsid w:val="00C914E1"/>
    <w:rsid w:val="00C91679"/>
    <w:rsid w:val="00C91A0F"/>
    <w:rsid w:val="00C92068"/>
    <w:rsid w:val="00C92245"/>
    <w:rsid w:val="00C923ED"/>
    <w:rsid w:val="00C9252B"/>
    <w:rsid w:val="00C92879"/>
    <w:rsid w:val="00C9318C"/>
    <w:rsid w:val="00C931D6"/>
    <w:rsid w:val="00C937B8"/>
    <w:rsid w:val="00C94227"/>
    <w:rsid w:val="00C94411"/>
    <w:rsid w:val="00C946A5"/>
    <w:rsid w:val="00C94FF7"/>
    <w:rsid w:val="00C95C01"/>
    <w:rsid w:val="00C95E77"/>
    <w:rsid w:val="00C9621A"/>
    <w:rsid w:val="00C96647"/>
    <w:rsid w:val="00C967A9"/>
    <w:rsid w:val="00C96A99"/>
    <w:rsid w:val="00C971F4"/>
    <w:rsid w:val="00C974B3"/>
    <w:rsid w:val="00C9750F"/>
    <w:rsid w:val="00C975E1"/>
    <w:rsid w:val="00C976CE"/>
    <w:rsid w:val="00C97928"/>
    <w:rsid w:val="00C97AC5"/>
    <w:rsid w:val="00CA002F"/>
    <w:rsid w:val="00CA02CD"/>
    <w:rsid w:val="00CA04A0"/>
    <w:rsid w:val="00CA0E3B"/>
    <w:rsid w:val="00CA15E4"/>
    <w:rsid w:val="00CA1F79"/>
    <w:rsid w:val="00CA2100"/>
    <w:rsid w:val="00CA25BD"/>
    <w:rsid w:val="00CA2E4E"/>
    <w:rsid w:val="00CA30E9"/>
    <w:rsid w:val="00CA311E"/>
    <w:rsid w:val="00CA361F"/>
    <w:rsid w:val="00CA3C8D"/>
    <w:rsid w:val="00CA4772"/>
    <w:rsid w:val="00CA5DC9"/>
    <w:rsid w:val="00CA601B"/>
    <w:rsid w:val="00CA608E"/>
    <w:rsid w:val="00CA68D7"/>
    <w:rsid w:val="00CA7482"/>
    <w:rsid w:val="00CA7DF4"/>
    <w:rsid w:val="00CA7E8E"/>
    <w:rsid w:val="00CA7F4C"/>
    <w:rsid w:val="00CB0179"/>
    <w:rsid w:val="00CB0D6D"/>
    <w:rsid w:val="00CB1513"/>
    <w:rsid w:val="00CB1A81"/>
    <w:rsid w:val="00CB20F4"/>
    <w:rsid w:val="00CB2210"/>
    <w:rsid w:val="00CB2217"/>
    <w:rsid w:val="00CB2BC8"/>
    <w:rsid w:val="00CB304D"/>
    <w:rsid w:val="00CB33A4"/>
    <w:rsid w:val="00CB357A"/>
    <w:rsid w:val="00CB3B3C"/>
    <w:rsid w:val="00CB3C0E"/>
    <w:rsid w:val="00CB3D07"/>
    <w:rsid w:val="00CB3DC0"/>
    <w:rsid w:val="00CB4476"/>
    <w:rsid w:val="00CB4609"/>
    <w:rsid w:val="00CB4861"/>
    <w:rsid w:val="00CB4C5A"/>
    <w:rsid w:val="00CB5327"/>
    <w:rsid w:val="00CB584F"/>
    <w:rsid w:val="00CB5E66"/>
    <w:rsid w:val="00CB617C"/>
    <w:rsid w:val="00CB62C0"/>
    <w:rsid w:val="00CB63B2"/>
    <w:rsid w:val="00CB6883"/>
    <w:rsid w:val="00CB7023"/>
    <w:rsid w:val="00CB70DA"/>
    <w:rsid w:val="00CB7C04"/>
    <w:rsid w:val="00CC0210"/>
    <w:rsid w:val="00CC03F0"/>
    <w:rsid w:val="00CC0688"/>
    <w:rsid w:val="00CC0FFF"/>
    <w:rsid w:val="00CC1073"/>
    <w:rsid w:val="00CC12E9"/>
    <w:rsid w:val="00CC1D1F"/>
    <w:rsid w:val="00CC2A48"/>
    <w:rsid w:val="00CC2D5D"/>
    <w:rsid w:val="00CC3052"/>
    <w:rsid w:val="00CC31CF"/>
    <w:rsid w:val="00CC34AC"/>
    <w:rsid w:val="00CC3767"/>
    <w:rsid w:val="00CC3EED"/>
    <w:rsid w:val="00CC4159"/>
    <w:rsid w:val="00CC431B"/>
    <w:rsid w:val="00CC454A"/>
    <w:rsid w:val="00CC46AE"/>
    <w:rsid w:val="00CC4D4E"/>
    <w:rsid w:val="00CC54BE"/>
    <w:rsid w:val="00CC56C0"/>
    <w:rsid w:val="00CC6148"/>
    <w:rsid w:val="00CC61E4"/>
    <w:rsid w:val="00CC63CB"/>
    <w:rsid w:val="00CC640B"/>
    <w:rsid w:val="00CC642C"/>
    <w:rsid w:val="00CC6520"/>
    <w:rsid w:val="00CC70A4"/>
    <w:rsid w:val="00CC734F"/>
    <w:rsid w:val="00CC7B15"/>
    <w:rsid w:val="00CD0316"/>
    <w:rsid w:val="00CD07AC"/>
    <w:rsid w:val="00CD0AFA"/>
    <w:rsid w:val="00CD0C1F"/>
    <w:rsid w:val="00CD0DFA"/>
    <w:rsid w:val="00CD1F37"/>
    <w:rsid w:val="00CD2197"/>
    <w:rsid w:val="00CD238D"/>
    <w:rsid w:val="00CD2E13"/>
    <w:rsid w:val="00CD3030"/>
    <w:rsid w:val="00CD32E1"/>
    <w:rsid w:val="00CD33D5"/>
    <w:rsid w:val="00CD36B0"/>
    <w:rsid w:val="00CD37B4"/>
    <w:rsid w:val="00CD37F2"/>
    <w:rsid w:val="00CD3902"/>
    <w:rsid w:val="00CD3C65"/>
    <w:rsid w:val="00CD418D"/>
    <w:rsid w:val="00CD4943"/>
    <w:rsid w:val="00CD4B61"/>
    <w:rsid w:val="00CD58AE"/>
    <w:rsid w:val="00CD596F"/>
    <w:rsid w:val="00CD5B83"/>
    <w:rsid w:val="00CD5C24"/>
    <w:rsid w:val="00CD5DCD"/>
    <w:rsid w:val="00CD65E5"/>
    <w:rsid w:val="00CD6E3C"/>
    <w:rsid w:val="00CD7210"/>
    <w:rsid w:val="00CD745A"/>
    <w:rsid w:val="00CD760D"/>
    <w:rsid w:val="00CD7647"/>
    <w:rsid w:val="00CD76F5"/>
    <w:rsid w:val="00CD7DE1"/>
    <w:rsid w:val="00CD7E9C"/>
    <w:rsid w:val="00CE1206"/>
    <w:rsid w:val="00CE181B"/>
    <w:rsid w:val="00CE1C7F"/>
    <w:rsid w:val="00CE20E0"/>
    <w:rsid w:val="00CE2BB9"/>
    <w:rsid w:val="00CE32EF"/>
    <w:rsid w:val="00CE4212"/>
    <w:rsid w:val="00CE42FB"/>
    <w:rsid w:val="00CE5184"/>
    <w:rsid w:val="00CE54D4"/>
    <w:rsid w:val="00CE595A"/>
    <w:rsid w:val="00CE5B93"/>
    <w:rsid w:val="00CE5CF5"/>
    <w:rsid w:val="00CE63F8"/>
    <w:rsid w:val="00CE6768"/>
    <w:rsid w:val="00CE68DA"/>
    <w:rsid w:val="00CE6AC6"/>
    <w:rsid w:val="00CE6D9A"/>
    <w:rsid w:val="00CE75D8"/>
    <w:rsid w:val="00CE7BFA"/>
    <w:rsid w:val="00CF062F"/>
    <w:rsid w:val="00CF09E3"/>
    <w:rsid w:val="00CF0BB3"/>
    <w:rsid w:val="00CF0CD4"/>
    <w:rsid w:val="00CF13A8"/>
    <w:rsid w:val="00CF17BD"/>
    <w:rsid w:val="00CF17F1"/>
    <w:rsid w:val="00CF202C"/>
    <w:rsid w:val="00CF2C59"/>
    <w:rsid w:val="00CF39E4"/>
    <w:rsid w:val="00CF4F1D"/>
    <w:rsid w:val="00CF55D1"/>
    <w:rsid w:val="00CF5868"/>
    <w:rsid w:val="00CF5F6E"/>
    <w:rsid w:val="00CF60C3"/>
    <w:rsid w:val="00CF6268"/>
    <w:rsid w:val="00CF6272"/>
    <w:rsid w:val="00CF66CF"/>
    <w:rsid w:val="00CF6872"/>
    <w:rsid w:val="00CF697D"/>
    <w:rsid w:val="00CF6EB2"/>
    <w:rsid w:val="00CF73A4"/>
    <w:rsid w:val="00CF7587"/>
    <w:rsid w:val="00CF7A92"/>
    <w:rsid w:val="00CF7E1D"/>
    <w:rsid w:val="00D0029E"/>
    <w:rsid w:val="00D0038E"/>
    <w:rsid w:val="00D00496"/>
    <w:rsid w:val="00D0069D"/>
    <w:rsid w:val="00D00A42"/>
    <w:rsid w:val="00D00E74"/>
    <w:rsid w:val="00D017F8"/>
    <w:rsid w:val="00D01FFC"/>
    <w:rsid w:val="00D0208F"/>
    <w:rsid w:val="00D025E1"/>
    <w:rsid w:val="00D027EB"/>
    <w:rsid w:val="00D02900"/>
    <w:rsid w:val="00D02D1D"/>
    <w:rsid w:val="00D02D31"/>
    <w:rsid w:val="00D02E95"/>
    <w:rsid w:val="00D02EBD"/>
    <w:rsid w:val="00D03817"/>
    <w:rsid w:val="00D03CB6"/>
    <w:rsid w:val="00D03F28"/>
    <w:rsid w:val="00D04012"/>
    <w:rsid w:val="00D040FE"/>
    <w:rsid w:val="00D0426B"/>
    <w:rsid w:val="00D0481A"/>
    <w:rsid w:val="00D04C25"/>
    <w:rsid w:val="00D05903"/>
    <w:rsid w:val="00D05C86"/>
    <w:rsid w:val="00D05CB2"/>
    <w:rsid w:val="00D05E0F"/>
    <w:rsid w:val="00D06C89"/>
    <w:rsid w:val="00D06DAC"/>
    <w:rsid w:val="00D0722F"/>
    <w:rsid w:val="00D07520"/>
    <w:rsid w:val="00D10379"/>
    <w:rsid w:val="00D1041A"/>
    <w:rsid w:val="00D10E17"/>
    <w:rsid w:val="00D11FF4"/>
    <w:rsid w:val="00D12044"/>
    <w:rsid w:val="00D12628"/>
    <w:rsid w:val="00D12BDC"/>
    <w:rsid w:val="00D133D2"/>
    <w:rsid w:val="00D13B2F"/>
    <w:rsid w:val="00D13F24"/>
    <w:rsid w:val="00D13FFF"/>
    <w:rsid w:val="00D14384"/>
    <w:rsid w:val="00D14FF1"/>
    <w:rsid w:val="00D15601"/>
    <w:rsid w:val="00D15FA8"/>
    <w:rsid w:val="00D161E7"/>
    <w:rsid w:val="00D16240"/>
    <w:rsid w:val="00D163C3"/>
    <w:rsid w:val="00D16480"/>
    <w:rsid w:val="00D1654A"/>
    <w:rsid w:val="00D16DD3"/>
    <w:rsid w:val="00D16E61"/>
    <w:rsid w:val="00D16F61"/>
    <w:rsid w:val="00D17184"/>
    <w:rsid w:val="00D17468"/>
    <w:rsid w:val="00D175F4"/>
    <w:rsid w:val="00D17F42"/>
    <w:rsid w:val="00D20A80"/>
    <w:rsid w:val="00D20C4F"/>
    <w:rsid w:val="00D21299"/>
    <w:rsid w:val="00D21726"/>
    <w:rsid w:val="00D2195B"/>
    <w:rsid w:val="00D21D82"/>
    <w:rsid w:val="00D22418"/>
    <w:rsid w:val="00D232BF"/>
    <w:rsid w:val="00D23A6C"/>
    <w:rsid w:val="00D23B0F"/>
    <w:rsid w:val="00D2437F"/>
    <w:rsid w:val="00D24693"/>
    <w:rsid w:val="00D24AA2"/>
    <w:rsid w:val="00D250D6"/>
    <w:rsid w:val="00D255F2"/>
    <w:rsid w:val="00D2587E"/>
    <w:rsid w:val="00D260A4"/>
    <w:rsid w:val="00D264E0"/>
    <w:rsid w:val="00D2711A"/>
    <w:rsid w:val="00D27162"/>
    <w:rsid w:val="00D27612"/>
    <w:rsid w:val="00D27B5C"/>
    <w:rsid w:val="00D302B6"/>
    <w:rsid w:val="00D31309"/>
    <w:rsid w:val="00D3148B"/>
    <w:rsid w:val="00D31608"/>
    <w:rsid w:val="00D31828"/>
    <w:rsid w:val="00D31A19"/>
    <w:rsid w:val="00D31AB9"/>
    <w:rsid w:val="00D31EB8"/>
    <w:rsid w:val="00D33307"/>
    <w:rsid w:val="00D33880"/>
    <w:rsid w:val="00D343FB"/>
    <w:rsid w:val="00D355D4"/>
    <w:rsid w:val="00D35F0B"/>
    <w:rsid w:val="00D369AC"/>
    <w:rsid w:val="00D369D3"/>
    <w:rsid w:val="00D369E2"/>
    <w:rsid w:val="00D36BB0"/>
    <w:rsid w:val="00D36F6A"/>
    <w:rsid w:val="00D37478"/>
    <w:rsid w:val="00D37AE8"/>
    <w:rsid w:val="00D40432"/>
    <w:rsid w:val="00D408AA"/>
    <w:rsid w:val="00D408DE"/>
    <w:rsid w:val="00D40AA1"/>
    <w:rsid w:val="00D40AC4"/>
    <w:rsid w:val="00D40B70"/>
    <w:rsid w:val="00D40B7E"/>
    <w:rsid w:val="00D40C86"/>
    <w:rsid w:val="00D41595"/>
    <w:rsid w:val="00D41647"/>
    <w:rsid w:val="00D4196D"/>
    <w:rsid w:val="00D41DC7"/>
    <w:rsid w:val="00D420F9"/>
    <w:rsid w:val="00D42473"/>
    <w:rsid w:val="00D42B59"/>
    <w:rsid w:val="00D43267"/>
    <w:rsid w:val="00D43619"/>
    <w:rsid w:val="00D436FC"/>
    <w:rsid w:val="00D43F6F"/>
    <w:rsid w:val="00D4402C"/>
    <w:rsid w:val="00D442B8"/>
    <w:rsid w:val="00D443A1"/>
    <w:rsid w:val="00D443F5"/>
    <w:rsid w:val="00D449B1"/>
    <w:rsid w:val="00D44A6F"/>
    <w:rsid w:val="00D44F5C"/>
    <w:rsid w:val="00D45001"/>
    <w:rsid w:val="00D45152"/>
    <w:rsid w:val="00D45539"/>
    <w:rsid w:val="00D4598A"/>
    <w:rsid w:val="00D460AB"/>
    <w:rsid w:val="00D462F4"/>
    <w:rsid w:val="00D4697C"/>
    <w:rsid w:val="00D46E25"/>
    <w:rsid w:val="00D46F63"/>
    <w:rsid w:val="00D46F70"/>
    <w:rsid w:val="00D47178"/>
    <w:rsid w:val="00D47A68"/>
    <w:rsid w:val="00D47AC9"/>
    <w:rsid w:val="00D50062"/>
    <w:rsid w:val="00D50263"/>
    <w:rsid w:val="00D504D3"/>
    <w:rsid w:val="00D504DD"/>
    <w:rsid w:val="00D50655"/>
    <w:rsid w:val="00D50863"/>
    <w:rsid w:val="00D5104D"/>
    <w:rsid w:val="00D512C1"/>
    <w:rsid w:val="00D514EE"/>
    <w:rsid w:val="00D51B87"/>
    <w:rsid w:val="00D51C2C"/>
    <w:rsid w:val="00D51EF2"/>
    <w:rsid w:val="00D522AC"/>
    <w:rsid w:val="00D52D11"/>
    <w:rsid w:val="00D53124"/>
    <w:rsid w:val="00D537E1"/>
    <w:rsid w:val="00D53C79"/>
    <w:rsid w:val="00D53E59"/>
    <w:rsid w:val="00D54C24"/>
    <w:rsid w:val="00D54D37"/>
    <w:rsid w:val="00D54DA6"/>
    <w:rsid w:val="00D54E38"/>
    <w:rsid w:val="00D553C1"/>
    <w:rsid w:val="00D553C7"/>
    <w:rsid w:val="00D561C7"/>
    <w:rsid w:val="00D56301"/>
    <w:rsid w:val="00D5681F"/>
    <w:rsid w:val="00D56A22"/>
    <w:rsid w:val="00D571B5"/>
    <w:rsid w:val="00D57912"/>
    <w:rsid w:val="00D6039D"/>
    <w:rsid w:val="00D60727"/>
    <w:rsid w:val="00D60888"/>
    <w:rsid w:val="00D60CA1"/>
    <w:rsid w:val="00D60E4B"/>
    <w:rsid w:val="00D61173"/>
    <w:rsid w:val="00D61938"/>
    <w:rsid w:val="00D61DCE"/>
    <w:rsid w:val="00D62175"/>
    <w:rsid w:val="00D62257"/>
    <w:rsid w:val="00D62309"/>
    <w:rsid w:val="00D625A2"/>
    <w:rsid w:val="00D62729"/>
    <w:rsid w:val="00D627C9"/>
    <w:rsid w:val="00D6288D"/>
    <w:rsid w:val="00D62E11"/>
    <w:rsid w:val="00D6311B"/>
    <w:rsid w:val="00D63149"/>
    <w:rsid w:val="00D63AAB"/>
    <w:rsid w:val="00D63ABD"/>
    <w:rsid w:val="00D63D6D"/>
    <w:rsid w:val="00D63DEE"/>
    <w:rsid w:val="00D63EB6"/>
    <w:rsid w:val="00D63EBE"/>
    <w:rsid w:val="00D64392"/>
    <w:rsid w:val="00D64490"/>
    <w:rsid w:val="00D6456A"/>
    <w:rsid w:val="00D64952"/>
    <w:rsid w:val="00D64CB4"/>
    <w:rsid w:val="00D655A5"/>
    <w:rsid w:val="00D6565A"/>
    <w:rsid w:val="00D65752"/>
    <w:rsid w:val="00D65806"/>
    <w:rsid w:val="00D66134"/>
    <w:rsid w:val="00D66332"/>
    <w:rsid w:val="00D66585"/>
    <w:rsid w:val="00D6670E"/>
    <w:rsid w:val="00D66DBC"/>
    <w:rsid w:val="00D66E69"/>
    <w:rsid w:val="00D677BF"/>
    <w:rsid w:val="00D70365"/>
    <w:rsid w:val="00D70519"/>
    <w:rsid w:val="00D70720"/>
    <w:rsid w:val="00D70853"/>
    <w:rsid w:val="00D70C2B"/>
    <w:rsid w:val="00D712B7"/>
    <w:rsid w:val="00D719B4"/>
    <w:rsid w:val="00D719CF"/>
    <w:rsid w:val="00D71C77"/>
    <w:rsid w:val="00D71D71"/>
    <w:rsid w:val="00D72B5D"/>
    <w:rsid w:val="00D73159"/>
    <w:rsid w:val="00D7355E"/>
    <w:rsid w:val="00D73774"/>
    <w:rsid w:val="00D73AD7"/>
    <w:rsid w:val="00D73AE7"/>
    <w:rsid w:val="00D73D97"/>
    <w:rsid w:val="00D74723"/>
    <w:rsid w:val="00D74811"/>
    <w:rsid w:val="00D74A52"/>
    <w:rsid w:val="00D7505A"/>
    <w:rsid w:val="00D753EF"/>
    <w:rsid w:val="00D75980"/>
    <w:rsid w:val="00D771E9"/>
    <w:rsid w:val="00D77293"/>
    <w:rsid w:val="00D7775D"/>
    <w:rsid w:val="00D80556"/>
    <w:rsid w:val="00D80D5B"/>
    <w:rsid w:val="00D810FE"/>
    <w:rsid w:val="00D81349"/>
    <w:rsid w:val="00D814C4"/>
    <w:rsid w:val="00D81B35"/>
    <w:rsid w:val="00D81B5F"/>
    <w:rsid w:val="00D81C10"/>
    <w:rsid w:val="00D82383"/>
    <w:rsid w:val="00D827AB"/>
    <w:rsid w:val="00D828AC"/>
    <w:rsid w:val="00D8299A"/>
    <w:rsid w:val="00D82DC2"/>
    <w:rsid w:val="00D835E6"/>
    <w:rsid w:val="00D84031"/>
    <w:rsid w:val="00D84844"/>
    <w:rsid w:val="00D850AC"/>
    <w:rsid w:val="00D8532A"/>
    <w:rsid w:val="00D853DC"/>
    <w:rsid w:val="00D85669"/>
    <w:rsid w:val="00D857B0"/>
    <w:rsid w:val="00D868D1"/>
    <w:rsid w:val="00D86A86"/>
    <w:rsid w:val="00D86F23"/>
    <w:rsid w:val="00D876F5"/>
    <w:rsid w:val="00D90BD7"/>
    <w:rsid w:val="00D912F3"/>
    <w:rsid w:val="00D9193A"/>
    <w:rsid w:val="00D91C00"/>
    <w:rsid w:val="00D92046"/>
    <w:rsid w:val="00D9225F"/>
    <w:rsid w:val="00D9235A"/>
    <w:rsid w:val="00D92AFC"/>
    <w:rsid w:val="00D92FFB"/>
    <w:rsid w:val="00D9350A"/>
    <w:rsid w:val="00D93665"/>
    <w:rsid w:val="00D93920"/>
    <w:rsid w:val="00D93A8F"/>
    <w:rsid w:val="00D93BD8"/>
    <w:rsid w:val="00D942E0"/>
    <w:rsid w:val="00D945AD"/>
    <w:rsid w:val="00D94933"/>
    <w:rsid w:val="00D949E4"/>
    <w:rsid w:val="00D95321"/>
    <w:rsid w:val="00D95552"/>
    <w:rsid w:val="00D955DE"/>
    <w:rsid w:val="00D956A9"/>
    <w:rsid w:val="00D956C3"/>
    <w:rsid w:val="00D956DF"/>
    <w:rsid w:val="00D95710"/>
    <w:rsid w:val="00D95BFA"/>
    <w:rsid w:val="00D960D5"/>
    <w:rsid w:val="00D9641A"/>
    <w:rsid w:val="00D965E0"/>
    <w:rsid w:val="00D96EDA"/>
    <w:rsid w:val="00D9719A"/>
    <w:rsid w:val="00D975D5"/>
    <w:rsid w:val="00D97A60"/>
    <w:rsid w:val="00D97AB7"/>
    <w:rsid w:val="00D97D22"/>
    <w:rsid w:val="00D97F7A"/>
    <w:rsid w:val="00D97F82"/>
    <w:rsid w:val="00DA006A"/>
    <w:rsid w:val="00DA00CF"/>
    <w:rsid w:val="00DA0CF0"/>
    <w:rsid w:val="00DA1146"/>
    <w:rsid w:val="00DA16D4"/>
    <w:rsid w:val="00DA1AB9"/>
    <w:rsid w:val="00DA1C6E"/>
    <w:rsid w:val="00DA2E4E"/>
    <w:rsid w:val="00DA30CC"/>
    <w:rsid w:val="00DA3506"/>
    <w:rsid w:val="00DA38CE"/>
    <w:rsid w:val="00DA3B50"/>
    <w:rsid w:val="00DA4387"/>
    <w:rsid w:val="00DA468E"/>
    <w:rsid w:val="00DA47E3"/>
    <w:rsid w:val="00DA4DD8"/>
    <w:rsid w:val="00DA4E1A"/>
    <w:rsid w:val="00DA4FD6"/>
    <w:rsid w:val="00DA51BE"/>
    <w:rsid w:val="00DA58DB"/>
    <w:rsid w:val="00DA65AE"/>
    <w:rsid w:val="00DA694E"/>
    <w:rsid w:val="00DA6D7F"/>
    <w:rsid w:val="00DA718C"/>
    <w:rsid w:val="00DA738D"/>
    <w:rsid w:val="00DA7937"/>
    <w:rsid w:val="00DA7FB5"/>
    <w:rsid w:val="00DB06D7"/>
    <w:rsid w:val="00DB0B5D"/>
    <w:rsid w:val="00DB0B8A"/>
    <w:rsid w:val="00DB0C91"/>
    <w:rsid w:val="00DB136B"/>
    <w:rsid w:val="00DB1731"/>
    <w:rsid w:val="00DB17CB"/>
    <w:rsid w:val="00DB1C32"/>
    <w:rsid w:val="00DB1EC7"/>
    <w:rsid w:val="00DB24AB"/>
    <w:rsid w:val="00DB2677"/>
    <w:rsid w:val="00DB2952"/>
    <w:rsid w:val="00DB2A80"/>
    <w:rsid w:val="00DB2F3A"/>
    <w:rsid w:val="00DB35BA"/>
    <w:rsid w:val="00DB44C2"/>
    <w:rsid w:val="00DB4527"/>
    <w:rsid w:val="00DB46CB"/>
    <w:rsid w:val="00DB534E"/>
    <w:rsid w:val="00DB583E"/>
    <w:rsid w:val="00DB5A90"/>
    <w:rsid w:val="00DB5B9F"/>
    <w:rsid w:val="00DB5D72"/>
    <w:rsid w:val="00DB6357"/>
    <w:rsid w:val="00DB6724"/>
    <w:rsid w:val="00DB6A61"/>
    <w:rsid w:val="00DB6D0A"/>
    <w:rsid w:val="00DB78BF"/>
    <w:rsid w:val="00DB7D6E"/>
    <w:rsid w:val="00DB7EB9"/>
    <w:rsid w:val="00DB7EE7"/>
    <w:rsid w:val="00DC03F3"/>
    <w:rsid w:val="00DC0567"/>
    <w:rsid w:val="00DC05F3"/>
    <w:rsid w:val="00DC0961"/>
    <w:rsid w:val="00DC09F1"/>
    <w:rsid w:val="00DC0CCB"/>
    <w:rsid w:val="00DC1018"/>
    <w:rsid w:val="00DC13C2"/>
    <w:rsid w:val="00DC13DF"/>
    <w:rsid w:val="00DC1703"/>
    <w:rsid w:val="00DC1737"/>
    <w:rsid w:val="00DC1D7A"/>
    <w:rsid w:val="00DC2045"/>
    <w:rsid w:val="00DC2F65"/>
    <w:rsid w:val="00DC3189"/>
    <w:rsid w:val="00DC332B"/>
    <w:rsid w:val="00DC3999"/>
    <w:rsid w:val="00DC3B74"/>
    <w:rsid w:val="00DC3C36"/>
    <w:rsid w:val="00DC3C5A"/>
    <w:rsid w:val="00DC3CB7"/>
    <w:rsid w:val="00DC473A"/>
    <w:rsid w:val="00DC4C3A"/>
    <w:rsid w:val="00DC507C"/>
    <w:rsid w:val="00DC50E7"/>
    <w:rsid w:val="00DC52DF"/>
    <w:rsid w:val="00DC5527"/>
    <w:rsid w:val="00DC597F"/>
    <w:rsid w:val="00DC5DD6"/>
    <w:rsid w:val="00DC5E8F"/>
    <w:rsid w:val="00DC5FE3"/>
    <w:rsid w:val="00DC66D6"/>
    <w:rsid w:val="00DC6C55"/>
    <w:rsid w:val="00DC6D96"/>
    <w:rsid w:val="00DC712A"/>
    <w:rsid w:val="00DC715E"/>
    <w:rsid w:val="00DC757E"/>
    <w:rsid w:val="00DC7689"/>
    <w:rsid w:val="00DC7953"/>
    <w:rsid w:val="00DD0019"/>
    <w:rsid w:val="00DD011C"/>
    <w:rsid w:val="00DD0F3B"/>
    <w:rsid w:val="00DD1665"/>
    <w:rsid w:val="00DD1716"/>
    <w:rsid w:val="00DD173C"/>
    <w:rsid w:val="00DD1AE0"/>
    <w:rsid w:val="00DD2414"/>
    <w:rsid w:val="00DD2F70"/>
    <w:rsid w:val="00DD2F91"/>
    <w:rsid w:val="00DD320A"/>
    <w:rsid w:val="00DD32FE"/>
    <w:rsid w:val="00DD3E2E"/>
    <w:rsid w:val="00DD4352"/>
    <w:rsid w:val="00DD4F82"/>
    <w:rsid w:val="00DD5120"/>
    <w:rsid w:val="00DD5482"/>
    <w:rsid w:val="00DD65EE"/>
    <w:rsid w:val="00DD6C50"/>
    <w:rsid w:val="00DD71A9"/>
    <w:rsid w:val="00DD73F5"/>
    <w:rsid w:val="00DD78EC"/>
    <w:rsid w:val="00DE01A3"/>
    <w:rsid w:val="00DE03EA"/>
    <w:rsid w:val="00DE03F4"/>
    <w:rsid w:val="00DE0B4A"/>
    <w:rsid w:val="00DE0C5C"/>
    <w:rsid w:val="00DE0C74"/>
    <w:rsid w:val="00DE0D2C"/>
    <w:rsid w:val="00DE0D32"/>
    <w:rsid w:val="00DE11BE"/>
    <w:rsid w:val="00DE1332"/>
    <w:rsid w:val="00DE1905"/>
    <w:rsid w:val="00DE1D1B"/>
    <w:rsid w:val="00DE24B7"/>
    <w:rsid w:val="00DE30B7"/>
    <w:rsid w:val="00DE31F5"/>
    <w:rsid w:val="00DE346F"/>
    <w:rsid w:val="00DE3722"/>
    <w:rsid w:val="00DE3C64"/>
    <w:rsid w:val="00DE4082"/>
    <w:rsid w:val="00DE48DF"/>
    <w:rsid w:val="00DE4D67"/>
    <w:rsid w:val="00DE4FC8"/>
    <w:rsid w:val="00DE527C"/>
    <w:rsid w:val="00DE5BA9"/>
    <w:rsid w:val="00DE5C8D"/>
    <w:rsid w:val="00DE5D56"/>
    <w:rsid w:val="00DE60A3"/>
    <w:rsid w:val="00DE62C7"/>
    <w:rsid w:val="00DE6D1D"/>
    <w:rsid w:val="00DE6D3D"/>
    <w:rsid w:val="00DE6F35"/>
    <w:rsid w:val="00DE7061"/>
    <w:rsid w:val="00DE7B6D"/>
    <w:rsid w:val="00DF034B"/>
    <w:rsid w:val="00DF0431"/>
    <w:rsid w:val="00DF0477"/>
    <w:rsid w:val="00DF0F49"/>
    <w:rsid w:val="00DF114D"/>
    <w:rsid w:val="00DF1C07"/>
    <w:rsid w:val="00DF1D40"/>
    <w:rsid w:val="00DF1EAE"/>
    <w:rsid w:val="00DF252B"/>
    <w:rsid w:val="00DF2753"/>
    <w:rsid w:val="00DF3032"/>
    <w:rsid w:val="00DF3742"/>
    <w:rsid w:val="00DF3A70"/>
    <w:rsid w:val="00DF42BC"/>
    <w:rsid w:val="00DF44FC"/>
    <w:rsid w:val="00DF4A64"/>
    <w:rsid w:val="00DF4B3D"/>
    <w:rsid w:val="00DF5130"/>
    <w:rsid w:val="00DF5229"/>
    <w:rsid w:val="00DF5407"/>
    <w:rsid w:val="00DF5A4F"/>
    <w:rsid w:val="00DF5D97"/>
    <w:rsid w:val="00DF701C"/>
    <w:rsid w:val="00DF7023"/>
    <w:rsid w:val="00DF77C0"/>
    <w:rsid w:val="00DF7ACE"/>
    <w:rsid w:val="00DF7B38"/>
    <w:rsid w:val="00DF7E2B"/>
    <w:rsid w:val="00E0186B"/>
    <w:rsid w:val="00E02198"/>
    <w:rsid w:val="00E0314E"/>
    <w:rsid w:val="00E0335F"/>
    <w:rsid w:val="00E036DA"/>
    <w:rsid w:val="00E03749"/>
    <w:rsid w:val="00E03D4A"/>
    <w:rsid w:val="00E041A3"/>
    <w:rsid w:val="00E05384"/>
    <w:rsid w:val="00E06EF7"/>
    <w:rsid w:val="00E06FFF"/>
    <w:rsid w:val="00E07097"/>
    <w:rsid w:val="00E07820"/>
    <w:rsid w:val="00E10100"/>
    <w:rsid w:val="00E10424"/>
    <w:rsid w:val="00E107E6"/>
    <w:rsid w:val="00E1137C"/>
    <w:rsid w:val="00E1154E"/>
    <w:rsid w:val="00E11CF6"/>
    <w:rsid w:val="00E122BE"/>
    <w:rsid w:val="00E124C5"/>
    <w:rsid w:val="00E1281A"/>
    <w:rsid w:val="00E12A3F"/>
    <w:rsid w:val="00E13304"/>
    <w:rsid w:val="00E133D9"/>
    <w:rsid w:val="00E134F9"/>
    <w:rsid w:val="00E1357E"/>
    <w:rsid w:val="00E139FE"/>
    <w:rsid w:val="00E1430B"/>
    <w:rsid w:val="00E14354"/>
    <w:rsid w:val="00E145A2"/>
    <w:rsid w:val="00E155F4"/>
    <w:rsid w:val="00E15677"/>
    <w:rsid w:val="00E15B38"/>
    <w:rsid w:val="00E15C7D"/>
    <w:rsid w:val="00E15D11"/>
    <w:rsid w:val="00E1609E"/>
    <w:rsid w:val="00E163C2"/>
    <w:rsid w:val="00E16600"/>
    <w:rsid w:val="00E16671"/>
    <w:rsid w:val="00E167DF"/>
    <w:rsid w:val="00E16875"/>
    <w:rsid w:val="00E16892"/>
    <w:rsid w:val="00E1697D"/>
    <w:rsid w:val="00E175B0"/>
    <w:rsid w:val="00E176E5"/>
    <w:rsid w:val="00E17D1C"/>
    <w:rsid w:val="00E2035C"/>
    <w:rsid w:val="00E20A0D"/>
    <w:rsid w:val="00E20BE8"/>
    <w:rsid w:val="00E219AC"/>
    <w:rsid w:val="00E21BE4"/>
    <w:rsid w:val="00E21CA6"/>
    <w:rsid w:val="00E22013"/>
    <w:rsid w:val="00E22408"/>
    <w:rsid w:val="00E226FD"/>
    <w:rsid w:val="00E22A2C"/>
    <w:rsid w:val="00E22AE3"/>
    <w:rsid w:val="00E22F2A"/>
    <w:rsid w:val="00E2312C"/>
    <w:rsid w:val="00E23445"/>
    <w:rsid w:val="00E2392C"/>
    <w:rsid w:val="00E23AF4"/>
    <w:rsid w:val="00E23B5F"/>
    <w:rsid w:val="00E24277"/>
    <w:rsid w:val="00E2460B"/>
    <w:rsid w:val="00E249BD"/>
    <w:rsid w:val="00E24D53"/>
    <w:rsid w:val="00E24D97"/>
    <w:rsid w:val="00E254CC"/>
    <w:rsid w:val="00E25AE3"/>
    <w:rsid w:val="00E25D4A"/>
    <w:rsid w:val="00E260C1"/>
    <w:rsid w:val="00E262EE"/>
    <w:rsid w:val="00E2646D"/>
    <w:rsid w:val="00E26775"/>
    <w:rsid w:val="00E26A0D"/>
    <w:rsid w:val="00E26E5B"/>
    <w:rsid w:val="00E2708A"/>
    <w:rsid w:val="00E2713B"/>
    <w:rsid w:val="00E2725F"/>
    <w:rsid w:val="00E2729D"/>
    <w:rsid w:val="00E27F94"/>
    <w:rsid w:val="00E300AC"/>
    <w:rsid w:val="00E311AC"/>
    <w:rsid w:val="00E31FE6"/>
    <w:rsid w:val="00E323FF"/>
    <w:rsid w:val="00E326A4"/>
    <w:rsid w:val="00E3287F"/>
    <w:rsid w:val="00E32C3F"/>
    <w:rsid w:val="00E32E70"/>
    <w:rsid w:val="00E32ECE"/>
    <w:rsid w:val="00E3316E"/>
    <w:rsid w:val="00E335BF"/>
    <w:rsid w:val="00E33B46"/>
    <w:rsid w:val="00E33CDF"/>
    <w:rsid w:val="00E340CC"/>
    <w:rsid w:val="00E34571"/>
    <w:rsid w:val="00E348AB"/>
    <w:rsid w:val="00E34C24"/>
    <w:rsid w:val="00E3506B"/>
    <w:rsid w:val="00E356DD"/>
    <w:rsid w:val="00E35F38"/>
    <w:rsid w:val="00E3626D"/>
    <w:rsid w:val="00E36289"/>
    <w:rsid w:val="00E368DF"/>
    <w:rsid w:val="00E3697C"/>
    <w:rsid w:val="00E370AD"/>
    <w:rsid w:val="00E3719C"/>
    <w:rsid w:val="00E37230"/>
    <w:rsid w:val="00E3737E"/>
    <w:rsid w:val="00E37488"/>
    <w:rsid w:val="00E378CD"/>
    <w:rsid w:val="00E37B8F"/>
    <w:rsid w:val="00E37D56"/>
    <w:rsid w:val="00E37ED4"/>
    <w:rsid w:val="00E4007E"/>
    <w:rsid w:val="00E40083"/>
    <w:rsid w:val="00E405D7"/>
    <w:rsid w:val="00E40899"/>
    <w:rsid w:val="00E41529"/>
    <w:rsid w:val="00E41707"/>
    <w:rsid w:val="00E41D07"/>
    <w:rsid w:val="00E41FC4"/>
    <w:rsid w:val="00E42249"/>
    <w:rsid w:val="00E42284"/>
    <w:rsid w:val="00E4383D"/>
    <w:rsid w:val="00E4395A"/>
    <w:rsid w:val="00E44792"/>
    <w:rsid w:val="00E44B1A"/>
    <w:rsid w:val="00E44CFF"/>
    <w:rsid w:val="00E44D6B"/>
    <w:rsid w:val="00E45908"/>
    <w:rsid w:val="00E45C8C"/>
    <w:rsid w:val="00E45FAE"/>
    <w:rsid w:val="00E4615D"/>
    <w:rsid w:val="00E461FE"/>
    <w:rsid w:val="00E4628A"/>
    <w:rsid w:val="00E46836"/>
    <w:rsid w:val="00E4689F"/>
    <w:rsid w:val="00E47C60"/>
    <w:rsid w:val="00E50778"/>
    <w:rsid w:val="00E50CB3"/>
    <w:rsid w:val="00E51A17"/>
    <w:rsid w:val="00E51A7A"/>
    <w:rsid w:val="00E52359"/>
    <w:rsid w:val="00E52531"/>
    <w:rsid w:val="00E525B3"/>
    <w:rsid w:val="00E52718"/>
    <w:rsid w:val="00E52B71"/>
    <w:rsid w:val="00E52E9A"/>
    <w:rsid w:val="00E52EDF"/>
    <w:rsid w:val="00E52EE8"/>
    <w:rsid w:val="00E531A7"/>
    <w:rsid w:val="00E5346C"/>
    <w:rsid w:val="00E5347F"/>
    <w:rsid w:val="00E53DAF"/>
    <w:rsid w:val="00E54093"/>
    <w:rsid w:val="00E5445D"/>
    <w:rsid w:val="00E54523"/>
    <w:rsid w:val="00E54A19"/>
    <w:rsid w:val="00E54FC7"/>
    <w:rsid w:val="00E5524D"/>
    <w:rsid w:val="00E555DD"/>
    <w:rsid w:val="00E55601"/>
    <w:rsid w:val="00E5568D"/>
    <w:rsid w:val="00E55877"/>
    <w:rsid w:val="00E55C34"/>
    <w:rsid w:val="00E55FF6"/>
    <w:rsid w:val="00E561CC"/>
    <w:rsid w:val="00E5657B"/>
    <w:rsid w:val="00E56814"/>
    <w:rsid w:val="00E56911"/>
    <w:rsid w:val="00E569A7"/>
    <w:rsid w:val="00E56BE0"/>
    <w:rsid w:val="00E56BF4"/>
    <w:rsid w:val="00E57473"/>
    <w:rsid w:val="00E574B7"/>
    <w:rsid w:val="00E57805"/>
    <w:rsid w:val="00E57E5C"/>
    <w:rsid w:val="00E57EB4"/>
    <w:rsid w:val="00E603A0"/>
    <w:rsid w:val="00E60F2F"/>
    <w:rsid w:val="00E6114D"/>
    <w:rsid w:val="00E61A95"/>
    <w:rsid w:val="00E62854"/>
    <w:rsid w:val="00E629DB"/>
    <w:rsid w:val="00E62C2A"/>
    <w:rsid w:val="00E633DB"/>
    <w:rsid w:val="00E635AC"/>
    <w:rsid w:val="00E63692"/>
    <w:rsid w:val="00E640A9"/>
    <w:rsid w:val="00E6492C"/>
    <w:rsid w:val="00E64EA9"/>
    <w:rsid w:val="00E65319"/>
    <w:rsid w:val="00E65A9B"/>
    <w:rsid w:val="00E65AEE"/>
    <w:rsid w:val="00E65BB6"/>
    <w:rsid w:val="00E65CB4"/>
    <w:rsid w:val="00E66098"/>
    <w:rsid w:val="00E6633A"/>
    <w:rsid w:val="00E6655D"/>
    <w:rsid w:val="00E66720"/>
    <w:rsid w:val="00E668AE"/>
    <w:rsid w:val="00E66A14"/>
    <w:rsid w:val="00E66EE0"/>
    <w:rsid w:val="00E66F1D"/>
    <w:rsid w:val="00E670F6"/>
    <w:rsid w:val="00E673A8"/>
    <w:rsid w:val="00E6752C"/>
    <w:rsid w:val="00E675ED"/>
    <w:rsid w:val="00E67954"/>
    <w:rsid w:val="00E704E7"/>
    <w:rsid w:val="00E70734"/>
    <w:rsid w:val="00E709B7"/>
    <w:rsid w:val="00E70EE5"/>
    <w:rsid w:val="00E7132D"/>
    <w:rsid w:val="00E715C5"/>
    <w:rsid w:val="00E715EC"/>
    <w:rsid w:val="00E7228B"/>
    <w:rsid w:val="00E724DD"/>
    <w:rsid w:val="00E72942"/>
    <w:rsid w:val="00E72A94"/>
    <w:rsid w:val="00E72B9F"/>
    <w:rsid w:val="00E72D56"/>
    <w:rsid w:val="00E72DAF"/>
    <w:rsid w:val="00E72DD6"/>
    <w:rsid w:val="00E7342F"/>
    <w:rsid w:val="00E73CE1"/>
    <w:rsid w:val="00E7402D"/>
    <w:rsid w:val="00E74393"/>
    <w:rsid w:val="00E74936"/>
    <w:rsid w:val="00E75317"/>
    <w:rsid w:val="00E758EB"/>
    <w:rsid w:val="00E75C32"/>
    <w:rsid w:val="00E75F69"/>
    <w:rsid w:val="00E75FA0"/>
    <w:rsid w:val="00E76679"/>
    <w:rsid w:val="00E766A3"/>
    <w:rsid w:val="00E766FF"/>
    <w:rsid w:val="00E76AD1"/>
    <w:rsid w:val="00E7755C"/>
    <w:rsid w:val="00E776C3"/>
    <w:rsid w:val="00E779CA"/>
    <w:rsid w:val="00E8045A"/>
    <w:rsid w:val="00E804AC"/>
    <w:rsid w:val="00E80575"/>
    <w:rsid w:val="00E807F7"/>
    <w:rsid w:val="00E80EA1"/>
    <w:rsid w:val="00E8137C"/>
    <w:rsid w:val="00E81A48"/>
    <w:rsid w:val="00E81D52"/>
    <w:rsid w:val="00E81D65"/>
    <w:rsid w:val="00E81D91"/>
    <w:rsid w:val="00E81DC7"/>
    <w:rsid w:val="00E81E92"/>
    <w:rsid w:val="00E82776"/>
    <w:rsid w:val="00E841F3"/>
    <w:rsid w:val="00E84394"/>
    <w:rsid w:val="00E84411"/>
    <w:rsid w:val="00E846E9"/>
    <w:rsid w:val="00E847C7"/>
    <w:rsid w:val="00E84CC8"/>
    <w:rsid w:val="00E85068"/>
    <w:rsid w:val="00E85340"/>
    <w:rsid w:val="00E85434"/>
    <w:rsid w:val="00E85520"/>
    <w:rsid w:val="00E8644E"/>
    <w:rsid w:val="00E8651C"/>
    <w:rsid w:val="00E86EB1"/>
    <w:rsid w:val="00E86EC0"/>
    <w:rsid w:val="00E8710A"/>
    <w:rsid w:val="00E87254"/>
    <w:rsid w:val="00E87311"/>
    <w:rsid w:val="00E8756F"/>
    <w:rsid w:val="00E87E76"/>
    <w:rsid w:val="00E904E1"/>
    <w:rsid w:val="00E907B0"/>
    <w:rsid w:val="00E90906"/>
    <w:rsid w:val="00E9092D"/>
    <w:rsid w:val="00E912E8"/>
    <w:rsid w:val="00E91A87"/>
    <w:rsid w:val="00E91ACC"/>
    <w:rsid w:val="00E91B25"/>
    <w:rsid w:val="00E91D77"/>
    <w:rsid w:val="00E92427"/>
    <w:rsid w:val="00E924FC"/>
    <w:rsid w:val="00E93132"/>
    <w:rsid w:val="00E93811"/>
    <w:rsid w:val="00E9443D"/>
    <w:rsid w:val="00E94C87"/>
    <w:rsid w:val="00E94DC9"/>
    <w:rsid w:val="00E94EF2"/>
    <w:rsid w:val="00E94FAA"/>
    <w:rsid w:val="00E9523C"/>
    <w:rsid w:val="00E95377"/>
    <w:rsid w:val="00E953C3"/>
    <w:rsid w:val="00E9581E"/>
    <w:rsid w:val="00E95AEA"/>
    <w:rsid w:val="00E95BF1"/>
    <w:rsid w:val="00E95EC3"/>
    <w:rsid w:val="00E962BD"/>
    <w:rsid w:val="00E96840"/>
    <w:rsid w:val="00E96993"/>
    <w:rsid w:val="00E96B94"/>
    <w:rsid w:val="00E96BA8"/>
    <w:rsid w:val="00E96CC4"/>
    <w:rsid w:val="00E96F57"/>
    <w:rsid w:val="00E97322"/>
    <w:rsid w:val="00E97537"/>
    <w:rsid w:val="00E97561"/>
    <w:rsid w:val="00EA00B5"/>
    <w:rsid w:val="00EA011B"/>
    <w:rsid w:val="00EA0949"/>
    <w:rsid w:val="00EA0E6B"/>
    <w:rsid w:val="00EA0EEE"/>
    <w:rsid w:val="00EA0F11"/>
    <w:rsid w:val="00EA11D0"/>
    <w:rsid w:val="00EA14A0"/>
    <w:rsid w:val="00EA150C"/>
    <w:rsid w:val="00EA1524"/>
    <w:rsid w:val="00EA1912"/>
    <w:rsid w:val="00EA2085"/>
    <w:rsid w:val="00EA26F5"/>
    <w:rsid w:val="00EA284D"/>
    <w:rsid w:val="00EA2E8F"/>
    <w:rsid w:val="00EA31EC"/>
    <w:rsid w:val="00EA3586"/>
    <w:rsid w:val="00EA38D7"/>
    <w:rsid w:val="00EA3915"/>
    <w:rsid w:val="00EA3B2F"/>
    <w:rsid w:val="00EA3FD0"/>
    <w:rsid w:val="00EA40FE"/>
    <w:rsid w:val="00EA415C"/>
    <w:rsid w:val="00EA46CB"/>
    <w:rsid w:val="00EA4E53"/>
    <w:rsid w:val="00EA512B"/>
    <w:rsid w:val="00EA5234"/>
    <w:rsid w:val="00EA526A"/>
    <w:rsid w:val="00EA5820"/>
    <w:rsid w:val="00EA5F29"/>
    <w:rsid w:val="00EA62B6"/>
    <w:rsid w:val="00EA65DC"/>
    <w:rsid w:val="00EA65E4"/>
    <w:rsid w:val="00EA68EA"/>
    <w:rsid w:val="00EA6C62"/>
    <w:rsid w:val="00EA6CEF"/>
    <w:rsid w:val="00EA6E24"/>
    <w:rsid w:val="00EA7315"/>
    <w:rsid w:val="00EA782F"/>
    <w:rsid w:val="00EA7BE8"/>
    <w:rsid w:val="00EA7DFE"/>
    <w:rsid w:val="00EB0278"/>
    <w:rsid w:val="00EB0293"/>
    <w:rsid w:val="00EB0443"/>
    <w:rsid w:val="00EB05EF"/>
    <w:rsid w:val="00EB07B8"/>
    <w:rsid w:val="00EB0B14"/>
    <w:rsid w:val="00EB0C66"/>
    <w:rsid w:val="00EB0C6A"/>
    <w:rsid w:val="00EB0F7D"/>
    <w:rsid w:val="00EB1238"/>
    <w:rsid w:val="00EB1519"/>
    <w:rsid w:val="00EB17F4"/>
    <w:rsid w:val="00EB21B4"/>
    <w:rsid w:val="00EB27C2"/>
    <w:rsid w:val="00EB2A09"/>
    <w:rsid w:val="00EB2F3D"/>
    <w:rsid w:val="00EB2F45"/>
    <w:rsid w:val="00EB32EC"/>
    <w:rsid w:val="00EB3643"/>
    <w:rsid w:val="00EB389A"/>
    <w:rsid w:val="00EB3C52"/>
    <w:rsid w:val="00EB4062"/>
    <w:rsid w:val="00EB425C"/>
    <w:rsid w:val="00EB433D"/>
    <w:rsid w:val="00EB4B3A"/>
    <w:rsid w:val="00EB4CC8"/>
    <w:rsid w:val="00EB4D03"/>
    <w:rsid w:val="00EB4F47"/>
    <w:rsid w:val="00EB5540"/>
    <w:rsid w:val="00EB6414"/>
    <w:rsid w:val="00EB67EE"/>
    <w:rsid w:val="00EB6822"/>
    <w:rsid w:val="00EB6D3B"/>
    <w:rsid w:val="00EB71FF"/>
    <w:rsid w:val="00EB77BB"/>
    <w:rsid w:val="00EB790D"/>
    <w:rsid w:val="00EB79C0"/>
    <w:rsid w:val="00EB7A91"/>
    <w:rsid w:val="00EB7FE6"/>
    <w:rsid w:val="00EC0F69"/>
    <w:rsid w:val="00EC1090"/>
    <w:rsid w:val="00EC16FF"/>
    <w:rsid w:val="00EC17C1"/>
    <w:rsid w:val="00EC1B6C"/>
    <w:rsid w:val="00EC2062"/>
    <w:rsid w:val="00EC25B8"/>
    <w:rsid w:val="00EC334C"/>
    <w:rsid w:val="00EC349E"/>
    <w:rsid w:val="00EC3E8F"/>
    <w:rsid w:val="00EC428B"/>
    <w:rsid w:val="00EC4912"/>
    <w:rsid w:val="00EC5771"/>
    <w:rsid w:val="00EC5C1C"/>
    <w:rsid w:val="00EC5CA4"/>
    <w:rsid w:val="00EC6D46"/>
    <w:rsid w:val="00EC6E93"/>
    <w:rsid w:val="00EC713B"/>
    <w:rsid w:val="00EC7A93"/>
    <w:rsid w:val="00EC7F35"/>
    <w:rsid w:val="00EC7FE9"/>
    <w:rsid w:val="00ED0C52"/>
    <w:rsid w:val="00ED0CCE"/>
    <w:rsid w:val="00ED1213"/>
    <w:rsid w:val="00ED141A"/>
    <w:rsid w:val="00ED16C1"/>
    <w:rsid w:val="00ED17C1"/>
    <w:rsid w:val="00ED18CD"/>
    <w:rsid w:val="00ED18EC"/>
    <w:rsid w:val="00ED1AB4"/>
    <w:rsid w:val="00ED1B46"/>
    <w:rsid w:val="00ED1DD4"/>
    <w:rsid w:val="00ED215E"/>
    <w:rsid w:val="00ED2493"/>
    <w:rsid w:val="00ED2712"/>
    <w:rsid w:val="00ED281A"/>
    <w:rsid w:val="00ED2BC3"/>
    <w:rsid w:val="00ED2D87"/>
    <w:rsid w:val="00ED2E2B"/>
    <w:rsid w:val="00ED32AE"/>
    <w:rsid w:val="00ED36CF"/>
    <w:rsid w:val="00ED44BE"/>
    <w:rsid w:val="00ED5005"/>
    <w:rsid w:val="00ED6114"/>
    <w:rsid w:val="00ED64B4"/>
    <w:rsid w:val="00ED681F"/>
    <w:rsid w:val="00ED6A7C"/>
    <w:rsid w:val="00ED71B5"/>
    <w:rsid w:val="00ED7AC5"/>
    <w:rsid w:val="00ED7D76"/>
    <w:rsid w:val="00ED7EFA"/>
    <w:rsid w:val="00EE0653"/>
    <w:rsid w:val="00EE09AA"/>
    <w:rsid w:val="00EE0A07"/>
    <w:rsid w:val="00EE0D54"/>
    <w:rsid w:val="00EE18FF"/>
    <w:rsid w:val="00EE194B"/>
    <w:rsid w:val="00EE22FC"/>
    <w:rsid w:val="00EE24DA"/>
    <w:rsid w:val="00EE27BF"/>
    <w:rsid w:val="00EE2C9F"/>
    <w:rsid w:val="00EE2D68"/>
    <w:rsid w:val="00EE3067"/>
    <w:rsid w:val="00EE324F"/>
    <w:rsid w:val="00EE3828"/>
    <w:rsid w:val="00EE38BE"/>
    <w:rsid w:val="00EE3A61"/>
    <w:rsid w:val="00EE3B0F"/>
    <w:rsid w:val="00EE3DBD"/>
    <w:rsid w:val="00EE4129"/>
    <w:rsid w:val="00EE545B"/>
    <w:rsid w:val="00EE60EB"/>
    <w:rsid w:val="00EE62D1"/>
    <w:rsid w:val="00EE7218"/>
    <w:rsid w:val="00EE7407"/>
    <w:rsid w:val="00EE7644"/>
    <w:rsid w:val="00EE76E7"/>
    <w:rsid w:val="00EF06B4"/>
    <w:rsid w:val="00EF0CE8"/>
    <w:rsid w:val="00EF0E31"/>
    <w:rsid w:val="00EF1044"/>
    <w:rsid w:val="00EF1070"/>
    <w:rsid w:val="00EF1208"/>
    <w:rsid w:val="00EF1446"/>
    <w:rsid w:val="00EF28DA"/>
    <w:rsid w:val="00EF2950"/>
    <w:rsid w:val="00EF3C30"/>
    <w:rsid w:val="00EF4472"/>
    <w:rsid w:val="00EF4931"/>
    <w:rsid w:val="00EF5132"/>
    <w:rsid w:val="00EF5215"/>
    <w:rsid w:val="00EF578D"/>
    <w:rsid w:val="00EF580C"/>
    <w:rsid w:val="00EF5969"/>
    <w:rsid w:val="00EF5A6A"/>
    <w:rsid w:val="00EF5B82"/>
    <w:rsid w:val="00EF5B89"/>
    <w:rsid w:val="00EF5D0B"/>
    <w:rsid w:val="00EF615D"/>
    <w:rsid w:val="00EF6325"/>
    <w:rsid w:val="00EF670C"/>
    <w:rsid w:val="00EF6DD4"/>
    <w:rsid w:val="00EF796B"/>
    <w:rsid w:val="00EF7CA6"/>
    <w:rsid w:val="00F00165"/>
    <w:rsid w:val="00F00C32"/>
    <w:rsid w:val="00F01893"/>
    <w:rsid w:val="00F0200B"/>
    <w:rsid w:val="00F03129"/>
    <w:rsid w:val="00F0314A"/>
    <w:rsid w:val="00F03305"/>
    <w:rsid w:val="00F03630"/>
    <w:rsid w:val="00F03BDD"/>
    <w:rsid w:val="00F045AE"/>
    <w:rsid w:val="00F04C1B"/>
    <w:rsid w:val="00F05BFA"/>
    <w:rsid w:val="00F06383"/>
    <w:rsid w:val="00F06864"/>
    <w:rsid w:val="00F068B2"/>
    <w:rsid w:val="00F06E68"/>
    <w:rsid w:val="00F070AC"/>
    <w:rsid w:val="00F07190"/>
    <w:rsid w:val="00F07A31"/>
    <w:rsid w:val="00F07B2E"/>
    <w:rsid w:val="00F07F8A"/>
    <w:rsid w:val="00F1027C"/>
    <w:rsid w:val="00F10578"/>
    <w:rsid w:val="00F10987"/>
    <w:rsid w:val="00F10B99"/>
    <w:rsid w:val="00F11470"/>
    <w:rsid w:val="00F11E71"/>
    <w:rsid w:val="00F1216F"/>
    <w:rsid w:val="00F1261B"/>
    <w:rsid w:val="00F1270E"/>
    <w:rsid w:val="00F135A2"/>
    <w:rsid w:val="00F13C9B"/>
    <w:rsid w:val="00F13E4C"/>
    <w:rsid w:val="00F1442E"/>
    <w:rsid w:val="00F144FD"/>
    <w:rsid w:val="00F14635"/>
    <w:rsid w:val="00F14F91"/>
    <w:rsid w:val="00F150A4"/>
    <w:rsid w:val="00F15233"/>
    <w:rsid w:val="00F1576E"/>
    <w:rsid w:val="00F16247"/>
    <w:rsid w:val="00F16626"/>
    <w:rsid w:val="00F1665C"/>
    <w:rsid w:val="00F16BA0"/>
    <w:rsid w:val="00F16DD2"/>
    <w:rsid w:val="00F1701F"/>
    <w:rsid w:val="00F17077"/>
    <w:rsid w:val="00F17403"/>
    <w:rsid w:val="00F17535"/>
    <w:rsid w:val="00F1756F"/>
    <w:rsid w:val="00F1797F"/>
    <w:rsid w:val="00F20391"/>
    <w:rsid w:val="00F207F9"/>
    <w:rsid w:val="00F2083D"/>
    <w:rsid w:val="00F20EDF"/>
    <w:rsid w:val="00F2113A"/>
    <w:rsid w:val="00F21195"/>
    <w:rsid w:val="00F2173A"/>
    <w:rsid w:val="00F21C46"/>
    <w:rsid w:val="00F2247D"/>
    <w:rsid w:val="00F22C32"/>
    <w:rsid w:val="00F22D07"/>
    <w:rsid w:val="00F23333"/>
    <w:rsid w:val="00F23A50"/>
    <w:rsid w:val="00F243F8"/>
    <w:rsid w:val="00F246E6"/>
    <w:rsid w:val="00F24B70"/>
    <w:rsid w:val="00F24F6B"/>
    <w:rsid w:val="00F25625"/>
    <w:rsid w:val="00F25A84"/>
    <w:rsid w:val="00F25CAF"/>
    <w:rsid w:val="00F25EBC"/>
    <w:rsid w:val="00F25ECD"/>
    <w:rsid w:val="00F2610C"/>
    <w:rsid w:val="00F2642F"/>
    <w:rsid w:val="00F266B7"/>
    <w:rsid w:val="00F268D1"/>
    <w:rsid w:val="00F26F07"/>
    <w:rsid w:val="00F270EC"/>
    <w:rsid w:val="00F2725F"/>
    <w:rsid w:val="00F27575"/>
    <w:rsid w:val="00F277AE"/>
    <w:rsid w:val="00F30324"/>
    <w:rsid w:val="00F3062E"/>
    <w:rsid w:val="00F306DB"/>
    <w:rsid w:val="00F310FF"/>
    <w:rsid w:val="00F31343"/>
    <w:rsid w:val="00F319C7"/>
    <w:rsid w:val="00F31D71"/>
    <w:rsid w:val="00F31EA1"/>
    <w:rsid w:val="00F320A6"/>
    <w:rsid w:val="00F3270A"/>
    <w:rsid w:val="00F329D9"/>
    <w:rsid w:val="00F32E1F"/>
    <w:rsid w:val="00F335ED"/>
    <w:rsid w:val="00F33716"/>
    <w:rsid w:val="00F34388"/>
    <w:rsid w:val="00F3449B"/>
    <w:rsid w:val="00F345CC"/>
    <w:rsid w:val="00F34888"/>
    <w:rsid w:val="00F348A9"/>
    <w:rsid w:val="00F34F4B"/>
    <w:rsid w:val="00F359F6"/>
    <w:rsid w:val="00F35A2D"/>
    <w:rsid w:val="00F35AD2"/>
    <w:rsid w:val="00F3646E"/>
    <w:rsid w:val="00F366B0"/>
    <w:rsid w:val="00F3693F"/>
    <w:rsid w:val="00F36F01"/>
    <w:rsid w:val="00F36FF5"/>
    <w:rsid w:val="00F37288"/>
    <w:rsid w:val="00F377B7"/>
    <w:rsid w:val="00F37BA4"/>
    <w:rsid w:val="00F37C0F"/>
    <w:rsid w:val="00F37DD9"/>
    <w:rsid w:val="00F37F5D"/>
    <w:rsid w:val="00F4016F"/>
    <w:rsid w:val="00F40291"/>
    <w:rsid w:val="00F407DF"/>
    <w:rsid w:val="00F40861"/>
    <w:rsid w:val="00F408C0"/>
    <w:rsid w:val="00F41A54"/>
    <w:rsid w:val="00F42138"/>
    <w:rsid w:val="00F424B6"/>
    <w:rsid w:val="00F425BD"/>
    <w:rsid w:val="00F42A22"/>
    <w:rsid w:val="00F42C68"/>
    <w:rsid w:val="00F42E13"/>
    <w:rsid w:val="00F43248"/>
    <w:rsid w:val="00F43908"/>
    <w:rsid w:val="00F43E9E"/>
    <w:rsid w:val="00F44128"/>
    <w:rsid w:val="00F44479"/>
    <w:rsid w:val="00F44BBC"/>
    <w:rsid w:val="00F44CC3"/>
    <w:rsid w:val="00F44D6A"/>
    <w:rsid w:val="00F459B0"/>
    <w:rsid w:val="00F4624E"/>
    <w:rsid w:val="00F463AD"/>
    <w:rsid w:val="00F46577"/>
    <w:rsid w:val="00F471B7"/>
    <w:rsid w:val="00F47876"/>
    <w:rsid w:val="00F4792B"/>
    <w:rsid w:val="00F500F8"/>
    <w:rsid w:val="00F508C4"/>
    <w:rsid w:val="00F50D86"/>
    <w:rsid w:val="00F517A3"/>
    <w:rsid w:val="00F51824"/>
    <w:rsid w:val="00F51BF6"/>
    <w:rsid w:val="00F520F5"/>
    <w:rsid w:val="00F523EE"/>
    <w:rsid w:val="00F52886"/>
    <w:rsid w:val="00F5364B"/>
    <w:rsid w:val="00F53739"/>
    <w:rsid w:val="00F53E19"/>
    <w:rsid w:val="00F53E4D"/>
    <w:rsid w:val="00F53F30"/>
    <w:rsid w:val="00F54317"/>
    <w:rsid w:val="00F5446D"/>
    <w:rsid w:val="00F54510"/>
    <w:rsid w:val="00F5451A"/>
    <w:rsid w:val="00F546F8"/>
    <w:rsid w:val="00F54AFD"/>
    <w:rsid w:val="00F5572A"/>
    <w:rsid w:val="00F55AB0"/>
    <w:rsid w:val="00F56479"/>
    <w:rsid w:val="00F56656"/>
    <w:rsid w:val="00F569E0"/>
    <w:rsid w:val="00F56CC1"/>
    <w:rsid w:val="00F56EB5"/>
    <w:rsid w:val="00F57768"/>
    <w:rsid w:val="00F57996"/>
    <w:rsid w:val="00F57B11"/>
    <w:rsid w:val="00F57B92"/>
    <w:rsid w:val="00F57DA3"/>
    <w:rsid w:val="00F57E9B"/>
    <w:rsid w:val="00F6025E"/>
    <w:rsid w:val="00F602DA"/>
    <w:rsid w:val="00F604B0"/>
    <w:rsid w:val="00F60728"/>
    <w:rsid w:val="00F608E1"/>
    <w:rsid w:val="00F60BA3"/>
    <w:rsid w:val="00F612DE"/>
    <w:rsid w:val="00F6279E"/>
    <w:rsid w:val="00F628A9"/>
    <w:rsid w:val="00F62982"/>
    <w:rsid w:val="00F6322D"/>
    <w:rsid w:val="00F64EBF"/>
    <w:rsid w:val="00F64FCC"/>
    <w:rsid w:val="00F64FDA"/>
    <w:rsid w:val="00F6506D"/>
    <w:rsid w:val="00F65105"/>
    <w:rsid w:val="00F651DF"/>
    <w:rsid w:val="00F65446"/>
    <w:rsid w:val="00F6575A"/>
    <w:rsid w:val="00F65B4C"/>
    <w:rsid w:val="00F65C91"/>
    <w:rsid w:val="00F66880"/>
    <w:rsid w:val="00F6688A"/>
    <w:rsid w:val="00F66907"/>
    <w:rsid w:val="00F66C05"/>
    <w:rsid w:val="00F67621"/>
    <w:rsid w:val="00F67B47"/>
    <w:rsid w:val="00F67E76"/>
    <w:rsid w:val="00F67F4C"/>
    <w:rsid w:val="00F704F9"/>
    <w:rsid w:val="00F70686"/>
    <w:rsid w:val="00F71098"/>
    <w:rsid w:val="00F71115"/>
    <w:rsid w:val="00F7131F"/>
    <w:rsid w:val="00F71440"/>
    <w:rsid w:val="00F71594"/>
    <w:rsid w:val="00F715DF"/>
    <w:rsid w:val="00F72167"/>
    <w:rsid w:val="00F729B0"/>
    <w:rsid w:val="00F73572"/>
    <w:rsid w:val="00F735E7"/>
    <w:rsid w:val="00F739D4"/>
    <w:rsid w:val="00F73CA2"/>
    <w:rsid w:val="00F73E24"/>
    <w:rsid w:val="00F73F51"/>
    <w:rsid w:val="00F7402B"/>
    <w:rsid w:val="00F7488C"/>
    <w:rsid w:val="00F7534A"/>
    <w:rsid w:val="00F7556B"/>
    <w:rsid w:val="00F756B2"/>
    <w:rsid w:val="00F75E34"/>
    <w:rsid w:val="00F76315"/>
    <w:rsid w:val="00F7642F"/>
    <w:rsid w:val="00F76552"/>
    <w:rsid w:val="00F766F5"/>
    <w:rsid w:val="00F76B70"/>
    <w:rsid w:val="00F76D0F"/>
    <w:rsid w:val="00F77718"/>
    <w:rsid w:val="00F779F9"/>
    <w:rsid w:val="00F77CBF"/>
    <w:rsid w:val="00F77D8B"/>
    <w:rsid w:val="00F800EF"/>
    <w:rsid w:val="00F804A4"/>
    <w:rsid w:val="00F805E1"/>
    <w:rsid w:val="00F80610"/>
    <w:rsid w:val="00F8076F"/>
    <w:rsid w:val="00F80871"/>
    <w:rsid w:val="00F80F8A"/>
    <w:rsid w:val="00F81AB2"/>
    <w:rsid w:val="00F81BAC"/>
    <w:rsid w:val="00F820FF"/>
    <w:rsid w:val="00F822C5"/>
    <w:rsid w:val="00F82561"/>
    <w:rsid w:val="00F82C15"/>
    <w:rsid w:val="00F82E08"/>
    <w:rsid w:val="00F82F52"/>
    <w:rsid w:val="00F832B9"/>
    <w:rsid w:val="00F839BD"/>
    <w:rsid w:val="00F842CC"/>
    <w:rsid w:val="00F84449"/>
    <w:rsid w:val="00F84716"/>
    <w:rsid w:val="00F84A27"/>
    <w:rsid w:val="00F84BD4"/>
    <w:rsid w:val="00F84C93"/>
    <w:rsid w:val="00F84D79"/>
    <w:rsid w:val="00F85F1A"/>
    <w:rsid w:val="00F85F7D"/>
    <w:rsid w:val="00F86794"/>
    <w:rsid w:val="00F8694A"/>
    <w:rsid w:val="00F86A79"/>
    <w:rsid w:val="00F86D86"/>
    <w:rsid w:val="00F90A57"/>
    <w:rsid w:val="00F90BD0"/>
    <w:rsid w:val="00F90D6B"/>
    <w:rsid w:val="00F90DC5"/>
    <w:rsid w:val="00F90E61"/>
    <w:rsid w:val="00F916CE"/>
    <w:rsid w:val="00F917A9"/>
    <w:rsid w:val="00F91838"/>
    <w:rsid w:val="00F9190A"/>
    <w:rsid w:val="00F91EAE"/>
    <w:rsid w:val="00F91FCB"/>
    <w:rsid w:val="00F9205C"/>
    <w:rsid w:val="00F92484"/>
    <w:rsid w:val="00F927BA"/>
    <w:rsid w:val="00F92979"/>
    <w:rsid w:val="00F92F69"/>
    <w:rsid w:val="00F930CE"/>
    <w:rsid w:val="00F937AE"/>
    <w:rsid w:val="00F93B91"/>
    <w:rsid w:val="00F93E56"/>
    <w:rsid w:val="00F94244"/>
    <w:rsid w:val="00F9464E"/>
    <w:rsid w:val="00F94683"/>
    <w:rsid w:val="00F946BE"/>
    <w:rsid w:val="00F9495F"/>
    <w:rsid w:val="00F94E06"/>
    <w:rsid w:val="00F956D3"/>
    <w:rsid w:val="00F959E2"/>
    <w:rsid w:val="00F95E38"/>
    <w:rsid w:val="00F961A7"/>
    <w:rsid w:val="00F96A72"/>
    <w:rsid w:val="00F96B1E"/>
    <w:rsid w:val="00F96FA0"/>
    <w:rsid w:val="00F97024"/>
    <w:rsid w:val="00F97284"/>
    <w:rsid w:val="00F974F5"/>
    <w:rsid w:val="00FA012B"/>
    <w:rsid w:val="00FA036F"/>
    <w:rsid w:val="00FA0577"/>
    <w:rsid w:val="00FA0872"/>
    <w:rsid w:val="00FA08C9"/>
    <w:rsid w:val="00FA0D0C"/>
    <w:rsid w:val="00FA0F2C"/>
    <w:rsid w:val="00FA146F"/>
    <w:rsid w:val="00FA164A"/>
    <w:rsid w:val="00FA172F"/>
    <w:rsid w:val="00FA19BA"/>
    <w:rsid w:val="00FA1AEC"/>
    <w:rsid w:val="00FA1FEA"/>
    <w:rsid w:val="00FA21DA"/>
    <w:rsid w:val="00FA309C"/>
    <w:rsid w:val="00FA3334"/>
    <w:rsid w:val="00FA3B06"/>
    <w:rsid w:val="00FA3C7D"/>
    <w:rsid w:val="00FA3D2B"/>
    <w:rsid w:val="00FA4188"/>
    <w:rsid w:val="00FA42D9"/>
    <w:rsid w:val="00FA4C7E"/>
    <w:rsid w:val="00FA55DA"/>
    <w:rsid w:val="00FA56D8"/>
    <w:rsid w:val="00FA605A"/>
    <w:rsid w:val="00FA68ED"/>
    <w:rsid w:val="00FA743D"/>
    <w:rsid w:val="00FA7D5C"/>
    <w:rsid w:val="00FA7F0E"/>
    <w:rsid w:val="00FB04B7"/>
    <w:rsid w:val="00FB081E"/>
    <w:rsid w:val="00FB0BA5"/>
    <w:rsid w:val="00FB0C1A"/>
    <w:rsid w:val="00FB1575"/>
    <w:rsid w:val="00FB158B"/>
    <w:rsid w:val="00FB189B"/>
    <w:rsid w:val="00FB19BC"/>
    <w:rsid w:val="00FB1B1C"/>
    <w:rsid w:val="00FB2BB5"/>
    <w:rsid w:val="00FB2E13"/>
    <w:rsid w:val="00FB359E"/>
    <w:rsid w:val="00FB370C"/>
    <w:rsid w:val="00FB423E"/>
    <w:rsid w:val="00FB4EB9"/>
    <w:rsid w:val="00FB4FE8"/>
    <w:rsid w:val="00FB586C"/>
    <w:rsid w:val="00FB5AC3"/>
    <w:rsid w:val="00FB5AC9"/>
    <w:rsid w:val="00FB5CD1"/>
    <w:rsid w:val="00FB5E37"/>
    <w:rsid w:val="00FB5EBA"/>
    <w:rsid w:val="00FB62A6"/>
    <w:rsid w:val="00FB64B9"/>
    <w:rsid w:val="00FB6514"/>
    <w:rsid w:val="00FB679B"/>
    <w:rsid w:val="00FB6FD5"/>
    <w:rsid w:val="00FB71D5"/>
    <w:rsid w:val="00FB7BCD"/>
    <w:rsid w:val="00FC0116"/>
    <w:rsid w:val="00FC0372"/>
    <w:rsid w:val="00FC0572"/>
    <w:rsid w:val="00FC0815"/>
    <w:rsid w:val="00FC0DB3"/>
    <w:rsid w:val="00FC1713"/>
    <w:rsid w:val="00FC18B1"/>
    <w:rsid w:val="00FC1A3C"/>
    <w:rsid w:val="00FC1D19"/>
    <w:rsid w:val="00FC1E7D"/>
    <w:rsid w:val="00FC2210"/>
    <w:rsid w:val="00FC24D6"/>
    <w:rsid w:val="00FC26FC"/>
    <w:rsid w:val="00FC2B89"/>
    <w:rsid w:val="00FC2CD2"/>
    <w:rsid w:val="00FC2EDF"/>
    <w:rsid w:val="00FC2FBB"/>
    <w:rsid w:val="00FC2FFB"/>
    <w:rsid w:val="00FC31C2"/>
    <w:rsid w:val="00FC342B"/>
    <w:rsid w:val="00FC4E4E"/>
    <w:rsid w:val="00FC514A"/>
    <w:rsid w:val="00FC5844"/>
    <w:rsid w:val="00FC5C08"/>
    <w:rsid w:val="00FC62AD"/>
    <w:rsid w:val="00FC6439"/>
    <w:rsid w:val="00FC6491"/>
    <w:rsid w:val="00FC65D6"/>
    <w:rsid w:val="00FC69ED"/>
    <w:rsid w:val="00FC6A69"/>
    <w:rsid w:val="00FC7251"/>
    <w:rsid w:val="00FC72BF"/>
    <w:rsid w:val="00FC7497"/>
    <w:rsid w:val="00FC7B78"/>
    <w:rsid w:val="00FC7DF5"/>
    <w:rsid w:val="00FC7F18"/>
    <w:rsid w:val="00FD0085"/>
    <w:rsid w:val="00FD0140"/>
    <w:rsid w:val="00FD045B"/>
    <w:rsid w:val="00FD0758"/>
    <w:rsid w:val="00FD0849"/>
    <w:rsid w:val="00FD0E8E"/>
    <w:rsid w:val="00FD14E1"/>
    <w:rsid w:val="00FD1E22"/>
    <w:rsid w:val="00FD27D5"/>
    <w:rsid w:val="00FD29F2"/>
    <w:rsid w:val="00FD29FC"/>
    <w:rsid w:val="00FD3233"/>
    <w:rsid w:val="00FD3353"/>
    <w:rsid w:val="00FD366C"/>
    <w:rsid w:val="00FD3758"/>
    <w:rsid w:val="00FD37D6"/>
    <w:rsid w:val="00FD3868"/>
    <w:rsid w:val="00FD3C55"/>
    <w:rsid w:val="00FD4214"/>
    <w:rsid w:val="00FD4387"/>
    <w:rsid w:val="00FD4ADB"/>
    <w:rsid w:val="00FD52F7"/>
    <w:rsid w:val="00FD61E1"/>
    <w:rsid w:val="00FD681D"/>
    <w:rsid w:val="00FD6901"/>
    <w:rsid w:val="00FD69AD"/>
    <w:rsid w:val="00FD6C92"/>
    <w:rsid w:val="00FD6EE7"/>
    <w:rsid w:val="00FD70D1"/>
    <w:rsid w:val="00FD78F7"/>
    <w:rsid w:val="00FD7D2B"/>
    <w:rsid w:val="00FE008E"/>
    <w:rsid w:val="00FE02DE"/>
    <w:rsid w:val="00FE062A"/>
    <w:rsid w:val="00FE09EE"/>
    <w:rsid w:val="00FE0B39"/>
    <w:rsid w:val="00FE1436"/>
    <w:rsid w:val="00FE185F"/>
    <w:rsid w:val="00FE186B"/>
    <w:rsid w:val="00FE21BB"/>
    <w:rsid w:val="00FE22E7"/>
    <w:rsid w:val="00FE23C2"/>
    <w:rsid w:val="00FE2493"/>
    <w:rsid w:val="00FE2A53"/>
    <w:rsid w:val="00FE2CA1"/>
    <w:rsid w:val="00FE31BF"/>
    <w:rsid w:val="00FE3908"/>
    <w:rsid w:val="00FE3950"/>
    <w:rsid w:val="00FE3E2F"/>
    <w:rsid w:val="00FE40E0"/>
    <w:rsid w:val="00FE4481"/>
    <w:rsid w:val="00FE46C4"/>
    <w:rsid w:val="00FE4FC9"/>
    <w:rsid w:val="00FE565C"/>
    <w:rsid w:val="00FE565E"/>
    <w:rsid w:val="00FE5B4A"/>
    <w:rsid w:val="00FE5BF9"/>
    <w:rsid w:val="00FE5CAB"/>
    <w:rsid w:val="00FE61AF"/>
    <w:rsid w:val="00FE6405"/>
    <w:rsid w:val="00FE653F"/>
    <w:rsid w:val="00FE6E8B"/>
    <w:rsid w:val="00FE7034"/>
    <w:rsid w:val="00FE7108"/>
    <w:rsid w:val="00FE7134"/>
    <w:rsid w:val="00FE79C0"/>
    <w:rsid w:val="00FE7A65"/>
    <w:rsid w:val="00FE7C0D"/>
    <w:rsid w:val="00FE7CB7"/>
    <w:rsid w:val="00FE7D00"/>
    <w:rsid w:val="00FF08A6"/>
    <w:rsid w:val="00FF0951"/>
    <w:rsid w:val="00FF0FC2"/>
    <w:rsid w:val="00FF1007"/>
    <w:rsid w:val="00FF1699"/>
    <w:rsid w:val="00FF1B9B"/>
    <w:rsid w:val="00FF1E16"/>
    <w:rsid w:val="00FF201C"/>
    <w:rsid w:val="00FF2670"/>
    <w:rsid w:val="00FF2DFB"/>
    <w:rsid w:val="00FF2F6F"/>
    <w:rsid w:val="00FF33FD"/>
    <w:rsid w:val="00FF382B"/>
    <w:rsid w:val="00FF3A32"/>
    <w:rsid w:val="00FF4816"/>
    <w:rsid w:val="00FF4822"/>
    <w:rsid w:val="00FF4978"/>
    <w:rsid w:val="00FF4CAB"/>
    <w:rsid w:val="00FF522C"/>
    <w:rsid w:val="00FF53A6"/>
    <w:rsid w:val="00FF5517"/>
    <w:rsid w:val="00FF5D5A"/>
    <w:rsid w:val="00FF6043"/>
    <w:rsid w:val="00FF6E23"/>
    <w:rsid w:val="00FF7498"/>
    <w:rsid w:val="00FF74DA"/>
    <w:rsid w:val="00FF7547"/>
    <w:rsid w:val="00FF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42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0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456B01"/>
    <w:rPr>
      <w:b/>
      <w:bCs/>
      <w:spacing w:val="-10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456B01"/>
    <w:rPr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456B01"/>
    <w:rPr>
      <w:u w:val="single"/>
    </w:rPr>
  </w:style>
  <w:style w:type="character" w:customStyle="1" w:styleId="3CordiaUPC">
    <w:name w:val="Основной текст (3) + CordiaUPC"/>
    <w:aliases w:val="13 pt,Полужирный"/>
    <w:basedOn w:val="3"/>
    <w:uiPriority w:val="99"/>
    <w:rsid w:val="00456B01"/>
    <w:rPr>
      <w:rFonts w:ascii="CordiaUPC" w:hAnsi="CordiaUPC" w:cs="CordiaUPC"/>
      <w:b/>
      <w:bCs/>
      <w:sz w:val="26"/>
      <w:szCs w:val="26"/>
      <w:u w:val="single"/>
    </w:rPr>
  </w:style>
  <w:style w:type="character" w:customStyle="1" w:styleId="3CordiaUPC1">
    <w:name w:val="Основной текст (3) + CordiaUPC1"/>
    <w:aliases w:val="13 pt1,Полужирный1"/>
    <w:basedOn w:val="3"/>
    <w:uiPriority w:val="99"/>
    <w:rsid w:val="00456B01"/>
    <w:rPr>
      <w:rFonts w:ascii="CordiaUPC" w:hAnsi="CordiaUPC" w:cs="CordiaUPC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rsid w:val="00456B01"/>
    <w:rPr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456B01"/>
    <w:rPr>
      <w:shd w:val="clear" w:color="auto" w:fill="FFFFFF"/>
    </w:rPr>
  </w:style>
  <w:style w:type="character" w:customStyle="1" w:styleId="a3">
    <w:name w:val="Колонтитул_"/>
    <w:basedOn w:val="a0"/>
    <w:link w:val="a4"/>
    <w:uiPriority w:val="99"/>
    <w:rsid w:val="00456B01"/>
    <w:rPr>
      <w:sz w:val="21"/>
      <w:szCs w:val="21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456B01"/>
    <w:rPr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456B01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56B01"/>
    <w:pPr>
      <w:shd w:val="clear" w:color="auto" w:fill="FFFFFF"/>
      <w:spacing w:after="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342000"/>
      <w:spacing w:val="-10"/>
      <w:sz w:val="30"/>
      <w:szCs w:val="30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456B01"/>
    <w:pPr>
      <w:shd w:val="clear" w:color="auto" w:fill="FFFFFF"/>
      <w:spacing w:before="60" w:after="60" w:line="240" w:lineRule="atLeast"/>
      <w:jc w:val="both"/>
    </w:pPr>
    <w:rPr>
      <w:rFonts w:ascii="Times New Roman" w:eastAsiaTheme="minorHAnsi" w:hAnsi="Times New Roman" w:cs="Times New Roman"/>
      <w:color w:val="342000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456B01"/>
    <w:pPr>
      <w:shd w:val="clear" w:color="auto" w:fill="FFFFFF"/>
      <w:spacing w:before="60" w:after="420" w:line="240" w:lineRule="atLeast"/>
      <w:ind w:firstLine="740"/>
    </w:pPr>
    <w:rPr>
      <w:rFonts w:ascii="Times New Roman" w:eastAsiaTheme="minorHAnsi" w:hAnsi="Times New Roman" w:cs="Times New Roman"/>
      <w:b/>
      <w:bCs/>
      <w:color w:val="342000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456B01"/>
    <w:pPr>
      <w:shd w:val="clear" w:color="auto" w:fill="FFFFFF"/>
      <w:spacing w:before="420" w:after="240" w:line="322" w:lineRule="exact"/>
    </w:pPr>
    <w:rPr>
      <w:rFonts w:ascii="Times New Roman" w:eastAsiaTheme="minorHAnsi" w:hAnsi="Times New Roman" w:cs="Times New Roman"/>
      <w:color w:val="342000"/>
      <w:sz w:val="28"/>
      <w:szCs w:val="28"/>
      <w:lang w:eastAsia="en-US"/>
    </w:rPr>
  </w:style>
  <w:style w:type="paragraph" w:customStyle="1" w:styleId="a4">
    <w:name w:val="Колонтитул"/>
    <w:basedOn w:val="a"/>
    <w:link w:val="a3"/>
    <w:uiPriority w:val="99"/>
    <w:rsid w:val="00456B0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342000"/>
      <w:sz w:val="21"/>
      <w:szCs w:val="21"/>
      <w:lang w:eastAsia="en-US"/>
    </w:rPr>
  </w:style>
  <w:style w:type="paragraph" w:customStyle="1" w:styleId="22">
    <w:name w:val="Заголовок №2"/>
    <w:basedOn w:val="a"/>
    <w:link w:val="21"/>
    <w:uiPriority w:val="99"/>
    <w:rsid w:val="00456B01"/>
    <w:pPr>
      <w:shd w:val="clear" w:color="auto" w:fill="FFFFFF"/>
      <w:spacing w:before="540" w:line="322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342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456B01"/>
    <w:pPr>
      <w:shd w:val="clear" w:color="auto" w:fill="FFFFFF"/>
      <w:spacing w:line="322" w:lineRule="exact"/>
      <w:jc w:val="center"/>
    </w:pPr>
    <w:rPr>
      <w:rFonts w:ascii="Times New Roman" w:eastAsiaTheme="minorHAnsi" w:hAnsi="Times New Roman" w:cs="Times New Roman"/>
      <w:b/>
      <w:bCs/>
      <w:color w:val="342000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CC7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A099-844C-40E3-80F0-66E2A346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2018-11-02T12:22:00Z</cp:lastPrinted>
  <dcterms:created xsi:type="dcterms:W3CDTF">2018-11-02T11:34:00Z</dcterms:created>
  <dcterms:modified xsi:type="dcterms:W3CDTF">2019-01-22T11:36:00Z</dcterms:modified>
</cp:coreProperties>
</file>